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5A120" w14:textId="77777777" w:rsidR="002127DA" w:rsidRDefault="004D32B5" w:rsidP="007219F1">
      <w:pPr>
        <w:pStyle w:val="Heading1"/>
      </w:pPr>
      <w:bookmarkStart w:id="0" w:name="_Toc438649428"/>
      <w:r w:rsidRPr="004D3F02"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1BF4342A" wp14:editId="035330A9">
            <wp:simplePos x="0" y="0"/>
            <wp:positionH relativeFrom="page">
              <wp:posOffset>331470</wp:posOffset>
            </wp:positionH>
            <wp:positionV relativeFrom="page">
              <wp:posOffset>360045</wp:posOffset>
            </wp:positionV>
            <wp:extent cx="6839585" cy="8999855"/>
            <wp:effectExtent l="0" t="0" r="0" b="0"/>
            <wp:wrapNone/>
            <wp:docPr id="15" name="Picture 15" descr="Purple background" title="Cover p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ing panel purpl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9585" cy="8999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50DE">
        <w:t xml:space="preserve">Managing your </w:t>
      </w:r>
      <w:r w:rsidR="00DB5190">
        <w:t xml:space="preserve">NDIS </w:t>
      </w:r>
      <w:r w:rsidR="009A1456">
        <w:t>F</w:t>
      </w:r>
      <w:r w:rsidR="006722B6">
        <w:t xml:space="preserve">unding </w:t>
      </w:r>
      <w:r w:rsidR="009A1456">
        <w:t>P</w:t>
      </w:r>
      <w:r w:rsidR="00617D68">
        <w:t xml:space="preserve">ackage </w:t>
      </w:r>
      <w:r w:rsidR="002127DA">
        <w:t>–</w:t>
      </w:r>
      <w:r w:rsidR="009A1456">
        <w:t xml:space="preserve"> O</w:t>
      </w:r>
      <w:r w:rsidR="00203C4B">
        <w:t>verview</w:t>
      </w:r>
    </w:p>
    <w:bookmarkEnd w:id="0"/>
    <w:p w14:paraId="1AC32012" w14:textId="77777777" w:rsidR="00C53454" w:rsidRPr="009D1F6C" w:rsidRDefault="007219F1" w:rsidP="00C53454">
      <w:pPr>
        <w:pStyle w:val="Heading2"/>
        <w:numPr>
          <w:ilvl w:val="0"/>
          <w:numId w:val="0"/>
        </w:numPr>
        <w:rPr>
          <w:rFonts w:cs="Arial"/>
        </w:rPr>
      </w:pPr>
      <w:r>
        <w:br w:type="page"/>
      </w:r>
      <w:r w:rsidR="00DB5190" w:rsidRPr="009D1F6C">
        <w:rPr>
          <w:rFonts w:cs="Arial"/>
        </w:rPr>
        <w:lastRenderedPageBreak/>
        <w:t>M</w:t>
      </w:r>
      <w:r w:rsidR="00C53454" w:rsidRPr="009D1F6C">
        <w:rPr>
          <w:rFonts w:cs="Arial"/>
        </w:rPr>
        <w:t xml:space="preserve">anaging your </w:t>
      </w:r>
      <w:r w:rsidR="00DB5190" w:rsidRPr="009D1F6C">
        <w:rPr>
          <w:rFonts w:cs="Arial"/>
        </w:rPr>
        <w:t xml:space="preserve">NDIS </w:t>
      </w:r>
      <w:r w:rsidR="00C53454" w:rsidRPr="009D1F6C">
        <w:rPr>
          <w:rFonts w:cs="Arial"/>
        </w:rPr>
        <w:t>funding</w:t>
      </w:r>
      <w:r w:rsidR="006722B6" w:rsidRPr="009D1F6C">
        <w:rPr>
          <w:rFonts w:cs="Arial"/>
        </w:rPr>
        <w:t xml:space="preserve"> </w:t>
      </w:r>
      <w:r w:rsidR="00DB5190" w:rsidRPr="009D1F6C">
        <w:rPr>
          <w:rFonts w:cs="Arial"/>
        </w:rPr>
        <w:t>package</w:t>
      </w:r>
    </w:p>
    <w:p w14:paraId="4AB2050A" w14:textId="77777777" w:rsidR="00C53454" w:rsidRPr="009D1F6C" w:rsidRDefault="00DB5190" w:rsidP="00C53454">
      <w:pPr>
        <w:pStyle w:val="Default"/>
        <w:spacing w:before="160" w:line="221" w:lineRule="atLeast"/>
        <w:rPr>
          <w:rStyle w:val="A2"/>
          <w:rFonts w:ascii="Arial" w:hAnsi="Arial" w:cs="Arial"/>
          <w:color w:val="auto"/>
          <w:sz w:val="22"/>
          <w:szCs w:val="22"/>
        </w:rPr>
      </w:pPr>
      <w:r w:rsidRPr="009D1F6C">
        <w:rPr>
          <w:rStyle w:val="A2"/>
          <w:rFonts w:ascii="Arial" w:hAnsi="Arial" w:cs="Arial"/>
          <w:color w:val="auto"/>
          <w:sz w:val="22"/>
          <w:szCs w:val="22"/>
        </w:rPr>
        <w:t xml:space="preserve">The NDIS has been designed to give you </w:t>
      </w:r>
      <w:r w:rsidR="00C53454" w:rsidRPr="009D1F6C">
        <w:rPr>
          <w:rStyle w:val="A2"/>
          <w:rFonts w:ascii="Arial" w:hAnsi="Arial" w:cs="Arial"/>
          <w:color w:val="auto"/>
          <w:sz w:val="22"/>
          <w:szCs w:val="22"/>
        </w:rPr>
        <w:t xml:space="preserve">choice and control over </w:t>
      </w:r>
      <w:r w:rsidR="00795537" w:rsidRPr="009D1F6C">
        <w:rPr>
          <w:rStyle w:val="A2"/>
          <w:rFonts w:ascii="Arial" w:hAnsi="Arial" w:cs="Arial"/>
          <w:color w:val="auto"/>
          <w:sz w:val="22"/>
          <w:szCs w:val="22"/>
        </w:rPr>
        <w:t>your</w:t>
      </w:r>
      <w:r w:rsidR="00C53454" w:rsidRPr="009D1F6C">
        <w:rPr>
          <w:rStyle w:val="A2"/>
          <w:rFonts w:ascii="Arial" w:hAnsi="Arial" w:cs="Arial"/>
          <w:color w:val="auto"/>
          <w:sz w:val="22"/>
          <w:szCs w:val="22"/>
        </w:rPr>
        <w:t xml:space="preserve"> </w:t>
      </w:r>
      <w:r w:rsidR="001F5CB6" w:rsidRPr="009D1F6C">
        <w:rPr>
          <w:rStyle w:val="A2"/>
          <w:rFonts w:ascii="Arial" w:hAnsi="Arial" w:cs="Arial"/>
          <w:color w:val="auto"/>
          <w:sz w:val="22"/>
          <w:szCs w:val="22"/>
        </w:rPr>
        <w:t>p</w:t>
      </w:r>
      <w:r w:rsidR="00C53454" w:rsidRPr="009D1F6C">
        <w:rPr>
          <w:rStyle w:val="A2"/>
          <w:rFonts w:ascii="Arial" w:hAnsi="Arial" w:cs="Arial"/>
          <w:color w:val="auto"/>
          <w:sz w:val="22"/>
          <w:szCs w:val="22"/>
        </w:rPr>
        <w:t xml:space="preserve">lan, </w:t>
      </w:r>
      <w:r w:rsidRPr="009D1F6C">
        <w:rPr>
          <w:rStyle w:val="A2"/>
          <w:rFonts w:ascii="Arial" w:hAnsi="Arial" w:cs="Arial"/>
          <w:color w:val="auto"/>
          <w:sz w:val="22"/>
          <w:szCs w:val="22"/>
        </w:rPr>
        <w:t xml:space="preserve">and </w:t>
      </w:r>
      <w:r w:rsidR="00C53454" w:rsidRPr="009D1F6C">
        <w:rPr>
          <w:rStyle w:val="A2"/>
          <w:rFonts w:ascii="Arial" w:hAnsi="Arial" w:cs="Arial"/>
          <w:color w:val="auto"/>
          <w:sz w:val="22"/>
          <w:szCs w:val="22"/>
        </w:rPr>
        <w:t xml:space="preserve">flexibility </w:t>
      </w:r>
      <w:r w:rsidR="00346309" w:rsidRPr="009D1F6C">
        <w:rPr>
          <w:rStyle w:val="A2"/>
          <w:rFonts w:ascii="Arial" w:hAnsi="Arial" w:cs="Arial"/>
          <w:color w:val="auto"/>
          <w:sz w:val="22"/>
          <w:szCs w:val="22"/>
        </w:rPr>
        <w:t>in</w:t>
      </w:r>
      <w:r w:rsidR="00C53454" w:rsidRPr="009D1F6C">
        <w:rPr>
          <w:rStyle w:val="A2"/>
          <w:rFonts w:ascii="Arial" w:hAnsi="Arial" w:cs="Arial"/>
          <w:color w:val="auto"/>
          <w:sz w:val="22"/>
          <w:szCs w:val="22"/>
        </w:rPr>
        <w:t xml:space="preserve"> how </w:t>
      </w:r>
      <w:r w:rsidR="00346309" w:rsidRPr="009D1F6C">
        <w:rPr>
          <w:rStyle w:val="A2"/>
          <w:rFonts w:ascii="Arial" w:hAnsi="Arial" w:cs="Arial"/>
          <w:color w:val="auto"/>
          <w:sz w:val="22"/>
          <w:szCs w:val="22"/>
        </w:rPr>
        <w:t xml:space="preserve">you </w:t>
      </w:r>
      <w:r w:rsidR="00C53454" w:rsidRPr="009D1F6C">
        <w:rPr>
          <w:rStyle w:val="A2"/>
          <w:rFonts w:ascii="Arial" w:hAnsi="Arial" w:cs="Arial"/>
          <w:color w:val="auto"/>
          <w:sz w:val="22"/>
          <w:szCs w:val="22"/>
        </w:rPr>
        <w:t xml:space="preserve">spend your </w:t>
      </w:r>
      <w:r w:rsidRPr="009D1F6C">
        <w:rPr>
          <w:rStyle w:val="A2"/>
          <w:rFonts w:ascii="Arial" w:hAnsi="Arial" w:cs="Arial"/>
          <w:color w:val="auto"/>
          <w:sz w:val="22"/>
          <w:szCs w:val="22"/>
        </w:rPr>
        <w:t xml:space="preserve">support </w:t>
      </w:r>
      <w:r w:rsidR="00C53454" w:rsidRPr="009D1F6C">
        <w:rPr>
          <w:rStyle w:val="A2"/>
          <w:rFonts w:ascii="Arial" w:hAnsi="Arial" w:cs="Arial"/>
          <w:color w:val="auto"/>
          <w:sz w:val="22"/>
          <w:szCs w:val="22"/>
        </w:rPr>
        <w:t>fund</w:t>
      </w:r>
      <w:r w:rsidRPr="009D1F6C">
        <w:rPr>
          <w:rStyle w:val="A2"/>
          <w:rFonts w:ascii="Arial" w:hAnsi="Arial" w:cs="Arial"/>
          <w:color w:val="auto"/>
          <w:sz w:val="22"/>
          <w:szCs w:val="22"/>
        </w:rPr>
        <w:t>ing</w:t>
      </w:r>
      <w:r w:rsidR="00C53454" w:rsidRPr="009D1F6C">
        <w:rPr>
          <w:rStyle w:val="A2"/>
          <w:rFonts w:ascii="Arial" w:hAnsi="Arial" w:cs="Arial"/>
          <w:color w:val="auto"/>
          <w:sz w:val="22"/>
          <w:szCs w:val="22"/>
        </w:rPr>
        <w:t>.</w:t>
      </w:r>
    </w:p>
    <w:p w14:paraId="2A783ACF" w14:textId="77777777" w:rsidR="00795537" w:rsidRPr="009D1F6C" w:rsidRDefault="00DB5190" w:rsidP="00C53454">
      <w:pPr>
        <w:pStyle w:val="Pa2"/>
        <w:spacing w:before="160"/>
        <w:rPr>
          <w:rStyle w:val="A4"/>
          <w:rFonts w:ascii="Arial" w:hAnsi="Arial" w:cs="Arial"/>
          <w:sz w:val="22"/>
          <w:szCs w:val="22"/>
        </w:rPr>
      </w:pPr>
      <w:r w:rsidRPr="009D1F6C">
        <w:rPr>
          <w:rStyle w:val="A4"/>
          <w:rFonts w:ascii="Arial" w:hAnsi="Arial" w:cs="Arial"/>
          <w:sz w:val="22"/>
          <w:szCs w:val="22"/>
        </w:rPr>
        <w:t>There are three types of</w:t>
      </w:r>
      <w:r w:rsidR="00C53454" w:rsidRPr="009D1F6C">
        <w:rPr>
          <w:rStyle w:val="A4"/>
          <w:rFonts w:ascii="Arial" w:hAnsi="Arial" w:cs="Arial"/>
          <w:sz w:val="22"/>
          <w:szCs w:val="22"/>
        </w:rPr>
        <w:t xml:space="preserve"> support budgets</w:t>
      </w:r>
      <w:r w:rsidRPr="009D1F6C">
        <w:rPr>
          <w:rStyle w:val="A4"/>
          <w:rFonts w:ascii="Arial" w:hAnsi="Arial" w:cs="Arial"/>
          <w:sz w:val="22"/>
          <w:szCs w:val="22"/>
        </w:rPr>
        <w:t xml:space="preserve"> in your funding package</w:t>
      </w:r>
      <w:r w:rsidR="00795537" w:rsidRPr="009D1F6C">
        <w:rPr>
          <w:rStyle w:val="A4"/>
          <w:rFonts w:ascii="Arial" w:hAnsi="Arial" w:cs="Arial"/>
          <w:sz w:val="22"/>
          <w:szCs w:val="22"/>
        </w:rPr>
        <w:t>:</w:t>
      </w:r>
    </w:p>
    <w:p w14:paraId="6174D96F" w14:textId="77777777" w:rsidR="00795537" w:rsidRPr="009D1F6C" w:rsidRDefault="00C53454" w:rsidP="00745249">
      <w:pPr>
        <w:pStyle w:val="Default"/>
        <w:numPr>
          <w:ilvl w:val="0"/>
          <w:numId w:val="22"/>
        </w:numPr>
        <w:spacing w:after="17"/>
        <w:rPr>
          <w:rStyle w:val="A4"/>
          <w:rFonts w:ascii="Arial" w:hAnsi="Arial" w:cs="Arial"/>
          <w:color w:val="auto"/>
          <w:sz w:val="22"/>
          <w:szCs w:val="22"/>
        </w:rPr>
      </w:pPr>
      <w:r w:rsidRPr="009D1F6C">
        <w:rPr>
          <w:rStyle w:val="A4"/>
          <w:rFonts w:ascii="Arial" w:hAnsi="Arial" w:cs="Arial"/>
          <w:color w:val="auto"/>
          <w:sz w:val="22"/>
          <w:szCs w:val="22"/>
        </w:rPr>
        <w:t>Core</w:t>
      </w:r>
      <w:r w:rsidR="00FB0BCC" w:rsidRPr="009D1F6C">
        <w:rPr>
          <w:rStyle w:val="A4"/>
          <w:rFonts w:ascii="Arial" w:hAnsi="Arial" w:cs="Arial"/>
          <w:color w:val="auto"/>
          <w:sz w:val="22"/>
          <w:szCs w:val="22"/>
        </w:rPr>
        <w:t xml:space="preserve"> budget</w:t>
      </w:r>
      <w:r w:rsidR="00745249" w:rsidRPr="009D1F6C">
        <w:rPr>
          <w:rStyle w:val="A4"/>
          <w:rFonts w:ascii="Arial" w:hAnsi="Arial" w:cs="Arial"/>
          <w:color w:val="auto"/>
          <w:sz w:val="22"/>
          <w:szCs w:val="22"/>
        </w:rPr>
        <w:t xml:space="preserve"> – </w:t>
      </w:r>
      <w:r w:rsidR="00DB5190" w:rsidRPr="009D1F6C">
        <w:rPr>
          <w:rStyle w:val="A4"/>
          <w:rFonts w:ascii="Arial" w:hAnsi="Arial" w:cs="Arial"/>
          <w:color w:val="auto"/>
          <w:sz w:val="22"/>
          <w:szCs w:val="22"/>
        </w:rPr>
        <w:t xml:space="preserve">includes </w:t>
      </w:r>
      <w:r w:rsidR="00745249" w:rsidRPr="009D1F6C">
        <w:rPr>
          <w:rStyle w:val="A4"/>
          <w:rFonts w:ascii="Arial" w:hAnsi="Arial" w:cs="Arial"/>
          <w:color w:val="auto"/>
          <w:sz w:val="22"/>
          <w:szCs w:val="22"/>
        </w:rPr>
        <w:t xml:space="preserve">supports to help </w:t>
      </w:r>
      <w:r w:rsidR="00DB5190" w:rsidRPr="009D1F6C">
        <w:rPr>
          <w:rStyle w:val="A4"/>
          <w:rFonts w:ascii="Arial" w:hAnsi="Arial" w:cs="Arial"/>
          <w:color w:val="auto"/>
          <w:sz w:val="22"/>
          <w:szCs w:val="22"/>
        </w:rPr>
        <w:t xml:space="preserve">you </w:t>
      </w:r>
      <w:r w:rsidR="00745249" w:rsidRPr="009D1F6C">
        <w:rPr>
          <w:rStyle w:val="A4"/>
          <w:rFonts w:ascii="Arial" w:hAnsi="Arial" w:cs="Arial"/>
          <w:color w:val="auto"/>
          <w:sz w:val="22"/>
          <w:szCs w:val="22"/>
        </w:rPr>
        <w:t xml:space="preserve">complete activities </w:t>
      </w:r>
      <w:r w:rsidR="00DB5190" w:rsidRPr="009D1F6C">
        <w:rPr>
          <w:rStyle w:val="A4"/>
          <w:rFonts w:ascii="Arial" w:hAnsi="Arial" w:cs="Arial"/>
          <w:color w:val="auto"/>
          <w:sz w:val="22"/>
          <w:szCs w:val="22"/>
        </w:rPr>
        <w:t>related to</w:t>
      </w:r>
      <w:r w:rsidR="00745249" w:rsidRPr="009D1F6C">
        <w:rPr>
          <w:rStyle w:val="A4"/>
          <w:rFonts w:ascii="Arial" w:hAnsi="Arial" w:cs="Arial"/>
          <w:color w:val="auto"/>
          <w:sz w:val="22"/>
          <w:szCs w:val="22"/>
        </w:rPr>
        <w:t xml:space="preserve"> daily living and work towards your</w:t>
      </w:r>
      <w:r w:rsidR="00DB5190" w:rsidRPr="009D1F6C">
        <w:rPr>
          <w:rStyle w:val="A4"/>
          <w:rFonts w:ascii="Arial" w:hAnsi="Arial" w:cs="Arial"/>
          <w:color w:val="auto"/>
          <w:sz w:val="22"/>
          <w:szCs w:val="22"/>
        </w:rPr>
        <w:t xml:space="preserve"> longer-term</w:t>
      </w:r>
      <w:r w:rsidR="00806265">
        <w:rPr>
          <w:rStyle w:val="A4"/>
          <w:rFonts w:ascii="Arial" w:hAnsi="Arial" w:cs="Arial"/>
          <w:color w:val="auto"/>
          <w:sz w:val="22"/>
          <w:szCs w:val="22"/>
        </w:rPr>
        <w:t xml:space="preserve"> goals</w:t>
      </w:r>
    </w:p>
    <w:p w14:paraId="5AC6670A" w14:textId="77777777" w:rsidR="00795537" w:rsidRPr="009D1F6C" w:rsidRDefault="00594FE9" w:rsidP="00745249">
      <w:pPr>
        <w:pStyle w:val="Default"/>
        <w:numPr>
          <w:ilvl w:val="0"/>
          <w:numId w:val="22"/>
        </w:numPr>
        <w:spacing w:after="17"/>
        <w:rPr>
          <w:rStyle w:val="A4"/>
          <w:rFonts w:ascii="Arial" w:hAnsi="Arial" w:cs="Arial"/>
          <w:color w:val="auto"/>
          <w:sz w:val="22"/>
          <w:szCs w:val="22"/>
        </w:rPr>
      </w:pPr>
      <w:r w:rsidRPr="009D1F6C">
        <w:rPr>
          <w:rStyle w:val="A4"/>
          <w:rFonts w:ascii="Arial" w:hAnsi="Arial" w:cs="Arial"/>
          <w:color w:val="auto"/>
          <w:sz w:val="22"/>
          <w:szCs w:val="22"/>
        </w:rPr>
        <w:t>Capacity Building</w:t>
      </w:r>
      <w:r w:rsidR="00745249" w:rsidRPr="009D1F6C">
        <w:rPr>
          <w:rStyle w:val="A4"/>
          <w:rFonts w:ascii="Arial" w:hAnsi="Arial" w:cs="Arial"/>
          <w:color w:val="auto"/>
          <w:sz w:val="22"/>
          <w:szCs w:val="22"/>
        </w:rPr>
        <w:t xml:space="preserve"> </w:t>
      </w:r>
      <w:r w:rsidR="00FB0BCC" w:rsidRPr="009D1F6C">
        <w:rPr>
          <w:rStyle w:val="A4"/>
          <w:rFonts w:ascii="Arial" w:hAnsi="Arial" w:cs="Arial"/>
          <w:color w:val="auto"/>
          <w:sz w:val="22"/>
          <w:szCs w:val="22"/>
        </w:rPr>
        <w:t xml:space="preserve">budget </w:t>
      </w:r>
      <w:r w:rsidR="00745249" w:rsidRPr="009D1F6C">
        <w:rPr>
          <w:rStyle w:val="A4"/>
          <w:rFonts w:ascii="Arial" w:hAnsi="Arial" w:cs="Arial"/>
          <w:color w:val="auto"/>
          <w:sz w:val="22"/>
          <w:szCs w:val="22"/>
        </w:rPr>
        <w:t xml:space="preserve">– </w:t>
      </w:r>
      <w:r w:rsidR="00DB5190" w:rsidRPr="009D1F6C">
        <w:rPr>
          <w:rStyle w:val="A4"/>
          <w:rFonts w:ascii="Arial" w:hAnsi="Arial" w:cs="Arial"/>
          <w:color w:val="auto"/>
          <w:sz w:val="22"/>
          <w:szCs w:val="22"/>
        </w:rPr>
        <w:t xml:space="preserve">includes </w:t>
      </w:r>
      <w:r w:rsidR="00745249" w:rsidRPr="009D1F6C">
        <w:rPr>
          <w:rStyle w:val="A4"/>
          <w:rFonts w:ascii="Arial" w:hAnsi="Arial" w:cs="Arial"/>
          <w:color w:val="auto"/>
          <w:sz w:val="22"/>
          <w:szCs w:val="22"/>
        </w:rPr>
        <w:t>supports to enable you to build your independence and skills</w:t>
      </w:r>
    </w:p>
    <w:p w14:paraId="086BE42C" w14:textId="77777777" w:rsidR="00795537" w:rsidRPr="009D1F6C" w:rsidRDefault="00C53454" w:rsidP="009D1F6C">
      <w:pPr>
        <w:pStyle w:val="Default"/>
        <w:numPr>
          <w:ilvl w:val="0"/>
          <w:numId w:val="22"/>
        </w:numPr>
        <w:spacing w:after="240"/>
        <w:ind w:left="714" w:hanging="357"/>
        <w:rPr>
          <w:rStyle w:val="A4"/>
          <w:rFonts w:ascii="Arial" w:hAnsi="Arial" w:cs="Arial"/>
          <w:color w:val="auto"/>
          <w:sz w:val="22"/>
          <w:szCs w:val="22"/>
        </w:rPr>
      </w:pPr>
      <w:r w:rsidRPr="009D1F6C">
        <w:rPr>
          <w:rStyle w:val="A4"/>
          <w:rFonts w:ascii="Arial" w:hAnsi="Arial" w:cs="Arial"/>
          <w:color w:val="auto"/>
          <w:sz w:val="22"/>
          <w:szCs w:val="22"/>
        </w:rPr>
        <w:t>Capital</w:t>
      </w:r>
      <w:r w:rsidR="00745249" w:rsidRPr="009D1F6C">
        <w:rPr>
          <w:rStyle w:val="A4"/>
          <w:rFonts w:ascii="Arial" w:hAnsi="Arial" w:cs="Arial"/>
          <w:color w:val="auto"/>
          <w:sz w:val="22"/>
          <w:szCs w:val="22"/>
        </w:rPr>
        <w:t xml:space="preserve"> </w:t>
      </w:r>
      <w:r w:rsidR="00FB0BCC" w:rsidRPr="009D1F6C">
        <w:rPr>
          <w:rStyle w:val="A4"/>
          <w:rFonts w:ascii="Arial" w:hAnsi="Arial" w:cs="Arial"/>
          <w:color w:val="auto"/>
          <w:sz w:val="22"/>
          <w:szCs w:val="22"/>
        </w:rPr>
        <w:t xml:space="preserve">budget </w:t>
      </w:r>
      <w:r w:rsidR="00745249" w:rsidRPr="009D1F6C">
        <w:rPr>
          <w:rStyle w:val="A4"/>
          <w:rFonts w:ascii="Arial" w:hAnsi="Arial" w:cs="Arial"/>
          <w:color w:val="auto"/>
          <w:sz w:val="22"/>
          <w:szCs w:val="22"/>
        </w:rPr>
        <w:t xml:space="preserve">– includes assistive technologies, equipment and home or vehicle modifications, </w:t>
      </w:r>
      <w:r w:rsidR="00DB5190" w:rsidRPr="009D1F6C">
        <w:rPr>
          <w:rStyle w:val="A4"/>
          <w:rFonts w:ascii="Arial" w:hAnsi="Arial" w:cs="Arial"/>
          <w:color w:val="auto"/>
          <w:sz w:val="22"/>
          <w:szCs w:val="22"/>
        </w:rPr>
        <w:t xml:space="preserve">and </w:t>
      </w:r>
      <w:r w:rsidR="00745249" w:rsidRPr="009D1F6C">
        <w:rPr>
          <w:rStyle w:val="A4"/>
          <w:rFonts w:ascii="Arial" w:hAnsi="Arial" w:cs="Arial"/>
          <w:color w:val="auto"/>
          <w:sz w:val="22"/>
          <w:szCs w:val="22"/>
        </w:rPr>
        <w:t xml:space="preserve">funding for capital costs </w:t>
      </w:r>
      <w:r w:rsidR="00DB5190" w:rsidRPr="009D1F6C">
        <w:rPr>
          <w:rStyle w:val="A4"/>
          <w:rFonts w:ascii="Arial" w:hAnsi="Arial" w:cs="Arial"/>
          <w:color w:val="auto"/>
          <w:sz w:val="22"/>
          <w:szCs w:val="22"/>
        </w:rPr>
        <w:t xml:space="preserve">you may need </w:t>
      </w:r>
      <w:r w:rsidR="00745249" w:rsidRPr="009D1F6C">
        <w:rPr>
          <w:rStyle w:val="A4"/>
          <w:rFonts w:ascii="Arial" w:hAnsi="Arial" w:cs="Arial"/>
          <w:color w:val="auto"/>
          <w:sz w:val="22"/>
          <w:szCs w:val="22"/>
        </w:rPr>
        <w:t>(e.g. Specialist Disability Accommodation).</w:t>
      </w:r>
    </w:p>
    <w:p w14:paraId="2E1D10ED" w14:textId="77777777" w:rsidR="00C53454" w:rsidRPr="009D1F6C" w:rsidRDefault="00C53454" w:rsidP="009D1F6C">
      <w:pPr>
        <w:pStyle w:val="Heading3"/>
        <w:numPr>
          <w:ilvl w:val="0"/>
          <w:numId w:val="0"/>
        </w:numPr>
        <w:rPr>
          <w:rFonts w:cs="Arial"/>
        </w:rPr>
      </w:pPr>
      <w:r w:rsidRPr="009D1F6C">
        <w:rPr>
          <w:rStyle w:val="A3"/>
          <w:rFonts w:cs="Arial"/>
          <w:b/>
          <w:bCs w:val="0"/>
          <w:color w:val="6A2875"/>
          <w:sz w:val="30"/>
          <w:szCs w:val="30"/>
        </w:rPr>
        <w:t xml:space="preserve">Core </w:t>
      </w:r>
      <w:r w:rsidR="00795537" w:rsidRPr="009D1F6C">
        <w:rPr>
          <w:rStyle w:val="A3"/>
          <w:rFonts w:cs="Arial"/>
          <w:b/>
          <w:bCs w:val="0"/>
          <w:color w:val="6A2875"/>
          <w:sz w:val="30"/>
          <w:szCs w:val="30"/>
        </w:rPr>
        <w:t>budget</w:t>
      </w:r>
    </w:p>
    <w:p w14:paraId="2C1F1CA1" w14:textId="77777777" w:rsidR="00795537" w:rsidRPr="009D1F6C" w:rsidRDefault="00DB5190" w:rsidP="00795537">
      <w:pPr>
        <w:pStyle w:val="Pa5"/>
        <w:spacing w:before="100"/>
        <w:rPr>
          <w:rFonts w:ascii="Arial" w:hAnsi="Arial" w:cs="Arial"/>
          <w:color w:val="000000"/>
          <w:sz w:val="22"/>
          <w:szCs w:val="21"/>
        </w:rPr>
      </w:pPr>
      <w:r w:rsidRPr="009D1F6C">
        <w:rPr>
          <w:rStyle w:val="A4"/>
          <w:rFonts w:ascii="Arial" w:hAnsi="Arial" w:cs="Arial"/>
          <w:sz w:val="22"/>
        </w:rPr>
        <w:t xml:space="preserve">Your </w:t>
      </w:r>
      <w:r w:rsidR="001F5CB6" w:rsidRPr="009D1F6C">
        <w:rPr>
          <w:rStyle w:val="A4"/>
          <w:rFonts w:ascii="Arial" w:hAnsi="Arial" w:cs="Arial"/>
          <w:sz w:val="22"/>
        </w:rPr>
        <w:t>C</w:t>
      </w:r>
      <w:r w:rsidRPr="009D1F6C">
        <w:rPr>
          <w:rStyle w:val="A4"/>
          <w:rFonts w:ascii="Arial" w:hAnsi="Arial" w:cs="Arial"/>
          <w:sz w:val="22"/>
        </w:rPr>
        <w:t xml:space="preserve">ore budget is the most flexible, and includes </w:t>
      </w:r>
      <w:r w:rsidR="00795537" w:rsidRPr="009D1F6C">
        <w:rPr>
          <w:rStyle w:val="A4"/>
          <w:rFonts w:ascii="Arial" w:hAnsi="Arial" w:cs="Arial"/>
          <w:sz w:val="22"/>
        </w:rPr>
        <w:t>four categories</w:t>
      </w:r>
      <w:r w:rsidRPr="009D1F6C">
        <w:rPr>
          <w:rStyle w:val="A4"/>
          <w:rFonts w:ascii="Arial" w:hAnsi="Arial" w:cs="Arial"/>
          <w:sz w:val="22"/>
        </w:rPr>
        <w:t xml:space="preserve"> of support</w:t>
      </w:r>
      <w:r w:rsidR="00795537" w:rsidRPr="009D1F6C">
        <w:rPr>
          <w:rStyle w:val="A4"/>
          <w:rFonts w:ascii="Arial" w:hAnsi="Arial" w:cs="Arial"/>
          <w:sz w:val="22"/>
        </w:rPr>
        <w:t>:</w:t>
      </w:r>
    </w:p>
    <w:p w14:paraId="409A1FBC" w14:textId="77777777" w:rsidR="00795537" w:rsidRPr="009D1F6C" w:rsidRDefault="00795537" w:rsidP="002E6A47">
      <w:pPr>
        <w:pStyle w:val="Default"/>
        <w:numPr>
          <w:ilvl w:val="0"/>
          <w:numId w:val="27"/>
        </w:numPr>
        <w:spacing w:after="17"/>
        <w:rPr>
          <w:rFonts w:ascii="Arial" w:hAnsi="Arial" w:cs="Arial"/>
          <w:color w:val="auto"/>
          <w:sz w:val="22"/>
          <w:szCs w:val="21"/>
        </w:rPr>
      </w:pPr>
      <w:r w:rsidRPr="009D1F6C">
        <w:rPr>
          <w:rStyle w:val="A4"/>
          <w:rFonts w:ascii="Arial" w:hAnsi="Arial" w:cs="Arial"/>
          <w:color w:val="auto"/>
          <w:sz w:val="22"/>
        </w:rPr>
        <w:t>Consumables</w:t>
      </w:r>
      <w:r w:rsidR="00371C72" w:rsidRPr="009D1F6C">
        <w:rPr>
          <w:rStyle w:val="A4"/>
          <w:rFonts w:ascii="Arial" w:hAnsi="Arial" w:cs="Arial"/>
          <w:color w:val="auto"/>
          <w:sz w:val="22"/>
        </w:rPr>
        <w:t xml:space="preserve"> (e.g. </w:t>
      </w:r>
      <w:r w:rsidR="00F72488" w:rsidRPr="009D1F6C">
        <w:rPr>
          <w:rStyle w:val="A4"/>
          <w:rFonts w:ascii="Arial" w:hAnsi="Arial" w:cs="Arial"/>
          <w:color w:val="auto"/>
          <w:sz w:val="22"/>
        </w:rPr>
        <w:t xml:space="preserve">purchasing everyday use items such as </w:t>
      </w:r>
      <w:r w:rsidR="00371C72" w:rsidRPr="009D1F6C">
        <w:rPr>
          <w:rStyle w:val="A4"/>
          <w:rFonts w:ascii="Arial" w:hAnsi="Arial" w:cs="Arial"/>
          <w:color w:val="auto"/>
          <w:sz w:val="22"/>
        </w:rPr>
        <w:t>continence aids)</w:t>
      </w:r>
    </w:p>
    <w:p w14:paraId="73C04191" w14:textId="77777777" w:rsidR="00795537" w:rsidRPr="009D1F6C" w:rsidRDefault="00795537" w:rsidP="002E6A47">
      <w:pPr>
        <w:pStyle w:val="Default"/>
        <w:numPr>
          <w:ilvl w:val="0"/>
          <w:numId w:val="27"/>
        </w:numPr>
        <w:spacing w:after="17"/>
        <w:rPr>
          <w:rFonts w:ascii="Arial" w:hAnsi="Arial" w:cs="Arial"/>
          <w:color w:val="auto"/>
          <w:sz w:val="22"/>
          <w:szCs w:val="21"/>
        </w:rPr>
      </w:pPr>
      <w:r w:rsidRPr="009D1F6C">
        <w:rPr>
          <w:rStyle w:val="A4"/>
          <w:rFonts w:ascii="Arial" w:hAnsi="Arial" w:cs="Arial"/>
          <w:color w:val="auto"/>
          <w:sz w:val="22"/>
        </w:rPr>
        <w:t>Daily Activities</w:t>
      </w:r>
      <w:r w:rsidR="00371C72" w:rsidRPr="009D1F6C">
        <w:rPr>
          <w:rStyle w:val="A4"/>
          <w:rFonts w:ascii="Arial" w:hAnsi="Arial" w:cs="Arial"/>
          <w:color w:val="auto"/>
          <w:sz w:val="22"/>
        </w:rPr>
        <w:t xml:space="preserve"> (e.g. </w:t>
      </w:r>
      <w:r w:rsidR="00F72488" w:rsidRPr="009D1F6C">
        <w:rPr>
          <w:rStyle w:val="A4"/>
          <w:rFonts w:ascii="Arial" w:hAnsi="Arial" w:cs="Arial"/>
          <w:color w:val="auto"/>
          <w:sz w:val="22"/>
        </w:rPr>
        <w:t>a</w:t>
      </w:r>
      <w:r w:rsidR="00371C72" w:rsidRPr="009D1F6C">
        <w:rPr>
          <w:rStyle w:val="A4"/>
          <w:rFonts w:ascii="Arial" w:hAnsi="Arial" w:cs="Arial"/>
          <w:color w:val="auto"/>
          <w:sz w:val="22"/>
        </w:rPr>
        <w:t>ssistance with self-care act</w:t>
      </w:r>
      <w:r w:rsidR="00745249" w:rsidRPr="009D1F6C">
        <w:rPr>
          <w:rStyle w:val="A4"/>
          <w:rFonts w:ascii="Arial" w:hAnsi="Arial" w:cs="Arial"/>
          <w:color w:val="auto"/>
          <w:sz w:val="22"/>
        </w:rPr>
        <w:t xml:space="preserve">ivities during </w:t>
      </w:r>
      <w:r w:rsidR="00963B15" w:rsidRPr="009D1F6C">
        <w:rPr>
          <w:rStyle w:val="A4"/>
          <w:rFonts w:ascii="Arial" w:hAnsi="Arial" w:cs="Arial"/>
          <w:color w:val="auto"/>
          <w:sz w:val="22"/>
        </w:rPr>
        <w:t>the day or evening)</w:t>
      </w:r>
    </w:p>
    <w:p w14:paraId="31A04273" w14:textId="77777777" w:rsidR="00795537" w:rsidRPr="009D1F6C" w:rsidRDefault="00745249" w:rsidP="002E6A47">
      <w:pPr>
        <w:pStyle w:val="Default"/>
        <w:numPr>
          <w:ilvl w:val="0"/>
          <w:numId w:val="27"/>
        </w:numPr>
        <w:spacing w:after="17"/>
        <w:rPr>
          <w:rFonts w:ascii="Arial" w:hAnsi="Arial" w:cs="Arial"/>
          <w:color w:val="auto"/>
          <w:sz w:val="22"/>
          <w:szCs w:val="21"/>
        </w:rPr>
      </w:pPr>
      <w:r w:rsidRPr="009D1F6C">
        <w:rPr>
          <w:rStyle w:val="A4"/>
          <w:rFonts w:ascii="Arial" w:hAnsi="Arial" w:cs="Arial"/>
          <w:color w:val="auto"/>
          <w:sz w:val="22"/>
        </w:rPr>
        <w:t xml:space="preserve">Assistance with </w:t>
      </w:r>
      <w:r w:rsidR="00795537" w:rsidRPr="009D1F6C">
        <w:rPr>
          <w:rStyle w:val="A4"/>
          <w:rFonts w:ascii="Arial" w:hAnsi="Arial" w:cs="Arial"/>
          <w:color w:val="auto"/>
          <w:sz w:val="22"/>
        </w:rPr>
        <w:t>Social</w:t>
      </w:r>
      <w:r w:rsidR="00963B15" w:rsidRPr="009D1F6C">
        <w:rPr>
          <w:rStyle w:val="A4"/>
          <w:rFonts w:ascii="Arial" w:hAnsi="Arial" w:cs="Arial"/>
          <w:color w:val="auto"/>
          <w:sz w:val="22"/>
        </w:rPr>
        <w:t xml:space="preserve"> and </w:t>
      </w:r>
      <w:r w:rsidR="00795537" w:rsidRPr="009D1F6C">
        <w:rPr>
          <w:rStyle w:val="A4"/>
          <w:rFonts w:ascii="Arial" w:hAnsi="Arial" w:cs="Arial"/>
          <w:color w:val="auto"/>
          <w:sz w:val="22"/>
        </w:rPr>
        <w:t>Community Participation</w:t>
      </w:r>
      <w:r w:rsidR="00963B15" w:rsidRPr="009D1F6C">
        <w:rPr>
          <w:rStyle w:val="A4"/>
          <w:rFonts w:ascii="Arial" w:hAnsi="Arial" w:cs="Arial"/>
          <w:color w:val="auto"/>
          <w:sz w:val="22"/>
        </w:rPr>
        <w:t xml:space="preserve"> (e.g.</w:t>
      </w:r>
      <w:r w:rsidR="00963B15" w:rsidRPr="009D1F6C">
        <w:rPr>
          <w:rFonts w:ascii="Arial" w:hAnsi="Arial" w:cs="Arial"/>
          <w:sz w:val="28"/>
        </w:rPr>
        <w:t xml:space="preserve"> </w:t>
      </w:r>
      <w:r w:rsidR="00963B15" w:rsidRPr="009D1F6C">
        <w:rPr>
          <w:rStyle w:val="A4"/>
          <w:rFonts w:ascii="Arial" w:hAnsi="Arial" w:cs="Arial"/>
          <w:color w:val="auto"/>
          <w:sz w:val="22"/>
        </w:rPr>
        <w:t>supports to enable you to engage in social or recreational activities</w:t>
      </w:r>
      <w:r w:rsidR="00DC04F5" w:rsidRPr="009D1F6C">
        <w:rPr>
          <w:rStyle w:val="A4"/>
          <w:rFonts w:ascii="Arial" w:hAnsi="Arial" w:cs="Arial"/>
          <w:color w:val="auto"/>
          <w:sz w:val="22"/>
        </w:rPr>
        <w:t>)</w:t>
      </w:r>
    </w:p>
    <w:p w14:paraId="6C220978" w14:textId="77777777" w:rsidR="00C504B2" w:rsidRPr="009D1F6C" w:rsidRDefault="009D1F6C" w:rsidP="009D1F6C">
      <w:pPr>
        <w:pStyle w:val="Default"/>
        <w:numPr>
          <w:ilvl w:val="0"/>
          <w:numId w:val="27"/>
        </w:numPr>
        <w:rPr>
          <w:rStyle w:val="A4"/>
          <w:rFonts w:ascii="Arial" w:hAnsi="Arial" w:cs="Arial"/>
          <w:sz w:val="22"/>
        </w:rPr>
      </w:pPr>
      <w:r w:rsidRPr="009D1F6C">
        <w:rPr>
          <w:rStyle w:val="A4"/>
          <w:rFonts w:ascii="Arial" w:hAnsi="Arial" w:cs="Arial"/>
          <w:color w:val="auto"/>
          <w:sz w:val="22"/>
        </w:rPr>
        <w:t>Transport (</w:t>
      </w:r>
      <w:r w:rsidR="00F72488" w:rsidRPr="009D1F6C">
        <w:rPr>
          <w:rStyle w:val="A4"/>
          <w:rFonts w:ascii="Arial" w:hAnsi="Arial" w:cs="Arial"/>
          <w:color w:val="auto"/>
          <w:sz w:val="22"/>
        </w:rPr>
        <w:t>e.g. if you are unable to use public transport because of your disability)</w:t>
      </w:r>
      <w:r w:rsidR="00DC04F5" w:rsidRPr="009D1F6C">
        <w:rPr>
          <w:rStyle w:val="A4"/>
          <w:rFonts w:ascii="Arial" w:hAnsi="Arial" w:cs="Arial"/>
          <w:color w:val="auto"/>
          <w:sz w:val="22"/>
        </w:rPr>
        <w:t>.</w:t>
      </w:r>
    </w:p>
    <w:p w14:paraId="70D23CAC" w14:textId="77777777" w:rsidR="00C504B2" w:rsidRPr="00617D68" w:rsidRDefault="00DB5190" w:rsidP="00C504B2">
      <w:pPr>
        <w:pStyle w:val="Pa5"/>
        <w:spacing w:before="100"/>
        <w:rPr>
          <w:rStyle w:val="A4"/>
          <w:rFonts w:ascii="Arial" w:hAnsi="Arial" w:cs="Arial"/>
          <w:sz w:val="22"/>
        </w:rPr>
      </w:pPr>
      <w:r w:rsidRPr="009D1F6C">
        <w:rPr>
          <w:rStyle w:val="A4"/>
          <w:rFonts w:ascii="Arial" w:hAnsi="Arial" w:cs="Arial"/>
          <w:sz w:val="22"/>
        </w:rPr>
        <w:t xml:space="preserve">The good news is you can generally </w:t>
      </w:r>
      <w:r w:rsidR="00346309" w:rsidRPr="009D1F6C">
        <w:rPr>
          <w:rStyle w:val="A4"/>
          <w:rFonts w:ascii="Arial" w:hAnsi="Arial" w:cs="Arial"/>
          <w:sz w:val="22"/>
        </w:rPr>
        <w:t xml:space="preserve">use </w:t>
      </w:r>
      <w:r w:rsidR="00C504B2" w:rsidRPr="009D1F6C">
        <w:rPr>
          <w:rStyle w:val="A4"/>
          <w:rFonts w:ascii="Arial" w:hAnsi="Arial" w:cs="Arial"/>
          <w:sz w:val="22"/>
        </w:rPr>
        <w:t>Core budget</w:t>
      </w:r>
      <w:r w:rsidR="00346309" w:rsidRPr="009D1F6C">
        <w:rPr>
          <w:rStyle w:val="A4"/>
          <w:rFonts w:ascii="Arial" w:hAnsi="Arial" w:cs="Arial"/>
          <w:sz w:val="22"/>
        </w:rPr>
        <w:t xml:space="preserve"> funds allocated against one support category to purchase supports under another support category</w:t>
      </w:r>
      <w:r w:rsidR="00C504B2" w:rsidRPr="009D1F6C">
        <w:rPr>
          <w:rStyle w:val="A4"/>
          <w:rFonts w:ascii="Arial" w:hAnsi="Arial" w:cs="Arial"/>
          <w:b/>
          <w:sz w:val="22"/>
        </w:rPr>
        <w:t xml:space="preserve"> unless </w:t>
      </w:r>
      <w:r w:rsidR="00C504B2" w:rsidRPr="009D1F6C">
        <w:rPr>
          <w:rStyle w:val="A4"/>
          <w:rFonts w:ascii="Arial" w:hAnsi="Arial" w:cs="Arial"/>
          <w:sz w:val="22"/>
        </w:rPr>
        <w:t xml:space="preserve">funds have been </w:t>
      </w:r>
      <w:proofErr w:type="gramStart"/>
      <w:r w:rsidR="00C504B2" w:rsidRPr="009D1F6C">
        <w:rPr>
          <w:rStyle w:val="A4"/>
          <w:rFonts w:ascii="Arial" w:hAnsi="Arial" w:cs="Arial"/>
          <w:sz w:val="22"/>
        </w:rPr>
        <w:t>set aside</w:t>
      </w:r>
      <w:proofErr w:type="gramEnd"/>
      <w:r w:rsidR="00C504B2" w:rsidRPr="009D1F6C">
        <w:rPr>
          <w:rStyle w:val="A4"/>
          <w:rFonts w:ascii="Arial" w:hAnsi="Arial" w:cs="Arial"/>
          <w:sz w:val="22"/>
        </w:rPr>
        <w:t xml:space="preserve"> for a </w:t>
      </w:r>
      <w:r w:rsidR="00C504B2" w:rsidRPr="00617D68">
        <w:rPr>
          <w:rStyle w:val="A4"/>
          <w:rFonts w:ascii="Arial" w:hAnsi="Arial" w:cs="Arial"/>
          <w:sz w:val="22"/>
        </w:rPr>
        <w:t xml:space="preserve">specific purpose such as periodic payments for transport, or any </w:t>
      </w:r>
      <w:r w:rsidR="00C504B2" w:rsidRPr="00617D68">
        <w:rPr>
          <w:rStyle w:val="A4"/>
          <w:rFonts w:ascii="Arial" w:hAnsi="Arial" w:cs="Arial"/>
          <w:color w:val="auto"/>
          <w:sz w:val="22"/>
        </w:rPr>
        <w:t xml:space="preserve">Core </w:t>
      </w:r>
      <w:r w:rsidR="001F5CB6" w:rsidRPr="00617D68">
        <w:rPr>
          <w:rStyle w:val="A4"/>
          <w:rFonts w:ascii="Arial" w:hAnsi="Arial" w:cs="Arial"/>
          <w:color w:val="auto"/>
          <w:sz w:val="22"/>
        </w:rPr>
        <w:t>b</w:t>
      </w:r>
      <w:r w:rsidR="00C504B2" w:rsidRPr="00617D68">
        <w:rPr>
          <w:rStyle w:val="A4"/>
          <w:rFonts w:ascii="Arial" w:hAnsi="Arial" w:cs="Arial"/>
          <w:color w:val="auto"/>
          <w:sz w:val="22"/>
        </w:rPr>
        <w:t>udget line item type that is:</w:t>
      </w:r>
    </w:p>
    <w:p w14:paraId="4C6E8AE5" w14:textId="77777777" w:rsidR="00C504B2" w:rsidRPr="002A3F9B" w:rsidRDefault="00C504B2" w:rsidP="00C504B2">
      <w:pPr>
        <w:pStyle w:val="Pa5"/>
        <w:numPr>
          <w:ilvl w:val="0"/>
          <w:numId w:val="21"/>
        </w:numPr>
        <w:spacing w:before="100"/>
        <w:rPr>
          <w:rStyle w:val="A4"/>
          <w:rFonts w:ascii="Arial" w:hAnsi="Arial" w:cs="Arial"/>
          <w:sz w:val="22"/>
        </w:rPr>
      </w:pPr>
      <w:r w:rsidRPr="00617D68">
        <w:rPr>
          <w:rStyle w:val="A4"/>
          <w:rFonts w:ascii="Arial" w:hAnsi="Arial" w:cs="Arial"/>
          <w:sz w:val="22"/>
        </w:rPr>
        <w:t>Compensation</w:t>
      </w:r>
    </w:p>
    <w:p w14:paraId="47D34922" w14:textId="77777777" w:rsidR="00C504B2" w:rsidRPr="009D1F6C" w:rsidRDefault="00C504B2" w:rsidP="002A3F9B">
      <w:pPr>
        <w:pStyle w:val="Pa5"/>
        <w:numPr>
          <w:ilvl w:val="0"/>
          <w:numId w:val="21"/>
        </w:numPr>
        <w:spacing w:before="100"/>
        <w:rPr>
          <w:rStyle w:val="A4"/>
          <w:rFonts w:ascii="Arial" w:hAnsi="Arial" w:cs="Arial"/>
          <w:sz w:val="22"/>
        </w:rPr>
      </w:pPr>
      <w:r w:rsidRPr="009D1F6C">
        <w:rPr>
          <w:rStyle w:val="A4"/>
          <w:rFonts w:ascii="Arial" w:hAnsi="Arial" w:cs="Arial"/>
          <w:sz w:val="22"/>
        </w:rPr>
        <w:t xml:space="preserve">Specialised </w:t>
      </w:r>
      <w:r w:rsidR="0008624D">
        <w:rPr>
          <w:rStyle w:val="A4"/>
          <w:rFonts w:ascii="Arial" w:hAnsi="Arial" w:cs="Arial"/>
          <w:sz w:val="22"/>
        </w:rPr>
        <w:t xml:space="preserve">Disability </w:t>
      </w:r>
      <w:r w:rsidRPr="009D1F6C">
        <w:rPr>
          <w:rStyle w:val="A4"/>
          <w:rFonts w:ascii="Arial" w:hAnsi="Arial" w:cs="Arial"/>
          <w:sz w:val="22"/>
        </w:rPr>
        <w:t>Accommodation</w:t>
      </w:r>
      <w:r w:rsidR="005F167F" w:rsidRPr="009D1F6C">
        <w:rPr>
          <w:rStyle w:val="A4"/>
          <w:rFonts w:ascii="Arial" w:hAnsi="Arial" w:cs="Arial"/>
          <w:sz w:val="22"/>
        </w:rPr>
        <w:t xml:space="preserve"> </w:t>
      </w:r>
      <w:r w:rsidR="00C165B3">
        <w:rPr>
          <w:rStyle w:val="A4"/>
          <w:rFonts w:ascii="Arial" w:hAnsi="Arial" w:cs="Arial"/>
          <w:sz w:val="22"/>
        </w:rPr>
        <w:t>i.e.</w:t>
      </w:r>
      <w:r w:rsidR="005F167F" w:rsidRPr="009D1F6C">
        <w:rPr>
          <w:rStyle w:val="A4"/>
          <w:rFonts w:ascii="Arial" w:hAnsi="Arial" w:cs="Arial"/>
          <w:sz w:val="22"/>
        </w:rPr>
        <w:t xml:space="preserve"> </w:t>
      </w:r>
      <w:r w:rsidR="00C165B3" w:rsidRPr="00C165B3">
        <w:rPr>
          <w:rStyle w:val="A4"/>
          <w:rFonts w:ascii="Arial" w:hAnsi="Arial" w:cs="Arial"/>
          <w:sz w:val="22"/>
        </w:rPr>
        <w:t>accommodation for participants who require specialist housing solutions</w:t>
      </w:r>
      <w:r w:rsidR="002A3F9B">
        <w:rPr>
          <w:rStyle w:val="A4"/>
          <w:rFonts w:ascii="Arial" w:hAnsi="Arial" w:cs="Arial"/>
          <w:sz w:val="22"/>
        </w:rPr>
        <w:t xml:space="preserve"> due to </w:t>
      </w:r>
      <w:r w:rsidR="002A3F9B" w:rsidRPr="002A3F9B">
        <w:rPr>
          <w:rStyle w:val="A4"/>
          <w:rFonts w:ascii="Arial" w:hAnsi="Arial" w:cs="Arial"/>
          <w:sz w:val="22"/>
        </w:rPr>
        <w:t>significant functional impairment and/or very high support needs</w:t>
      </w:r>
    </w:p>
    <w:p w14:paraId="0FA9844E" w14:textId="77777777" w:rsidR="00C504B2" w:rsidRPr="009D1F6C" w:rsidRDefault="00C504B2" w:rsidP="00C504B2">
      <w:pPr>
        <w:pStyle w:val="Pa5"/>
        <w:numPr>
          <w:ilvl w:val="0"/>
          <w:numId w:val="21"/>
        </w:numPr>
        <w:spacing w:before="100"/>
        <w:rPr>
          <w:rStyle w:val="A4"/>
          <w:rFonts w:ascii="Arial" w:hAnsi="Arial" w:cs="Arial"/>
          <w:sz w:val="22"/>
        </w:rPr>
      </w:pPr>
      <w:r w:rsidRPr="009D1F6C">
        <w:rPr>
          <w:rStyle w:val="A4"/>
          <w:rFonts w:ascii="Arial" w:hAnsi="Arial" w:cs="Arial"/>
          <w:sz w:val="22"/>
        </w:rPr>
        <w:t>In-kind</w:t>
      </w:r>
      <w:r w:rsidR="005F167F" w:rsidRPr="009D1F6C">
        <w:rPr>
          <w:rStyle w:val="A4"/>
          <w:rFonts w:ascii="Arial" w:hAnsi="Arial" w:cs="Arial"/>
          <w:sz w:val="22"/>
        </w:rPr>
        <w:t xml:space="preserve"> e.g.</w:t>
      </w:r>
      <w:r w:rsidR="00124C7C">
        <w:rPr>
          <w:rStyle w:val="A4"/>
          <w:rFonts w:ascii="Arial" w:hAnsi="Arial" w:cs="Arial"/>
          <w:sz w:val="22"/>
        </w:rPr>
        <w:t xml:space="preserve"> Government pre-paid supports such as </w:t>
      </w:r>
      <w:r w:rsidR="003929FE">
        <w:rPr>
          <w:rStyle w:val="A4"/>
          <w:rFonts w:ascii="Arial" w:hAnsi="Arial" w:cs="Arial"/>
          <w:sz w:val="22"/>
        </w:rPr>
        <w:t xml:space="preserve">school transport or </w:t>
      </w:r>
      <w:r w:rsidR="005F167F" w:rsidRPr="009D1F6C">
        <w:rPr>
          <w:rStyle w:val="A4"/>
          <w:rFonts w:ascii="Arial" w:hAnsi="Arial" w:cs="Arial"/>
          <w:sz w:val="22"/>
        </w:rPr>
        <w:t>some therapy supports</w:t>
      </w:r>
      <w:r w:rsidR="003929FE">
        <w:rPr>
          <w:rStyle w:val="A4"/>
          <w:rFonts w:ascii="Arial" w:hAnsi="Arial" w:cs="Arial"/>
          <w:sz w:val="22"/>
        </w:rPr>
        <w:t xml:space="preserve"> </w:t>
      </w:r>
    </w:p>
    <w:p w14:paraId="75456DD6" w14:textId="77777777" w:rsidR="00C504B2" w:rsidRPr="009D1F6C" w:rsidRDefault="00C504B2" w:rsidP="00C504B2">
      <w:pPr>
        <w:pStyle w:val="Pa5"/>
        <w:numPr>
          <w:ilvl w:val="0"/>
          <w:numId w:val="21"/>
        </w:numPr>
        <w:spacing w:before="100"/>
        <w:rPr>
          <w:rStyle w:val="A4"/>
          <w:rFonts w:ascii="Arial" w:hAnsi="Arial" w:cs="Arial"/>
          <w:sz w:val="22"/>
        </w:rPr>
      </w:pPr>
      <w:r w:rsidRPr="009D1F6C">
        <w:rPr>
          <w:rStyle w:val="A4"/>
          <w:rFonts w:ascii="Arial" w:hAnsi="Arial" w:cs="Arial"/>
          <w:sz w:val="22"/>
        </w:rPr>
        <w:t xml:space="preserve">Stated </w:t>
      </w:r>
      <w:r w:rsidR="00C165B3">
        <w:rPr>
          <w:rStyle w:val="A4"/>
          <w:rFonts w:ascii="Arial" w:hAnsi="Arial" w:cs="Arial"/>
          <w:sz w:val="22"/>
        </w:rPr>
        <w:t xml:space="preserve">item </w:t>
      </w:r>
      <w:r w:rsidRPr="009D1F6C">
        <w:rPr>
          <w:rStyle w:val="A4"/>
          <w:rFonts w:ascii="Arial" w:hAnsi="Arial" w:cs="Arial"/>
          <w:sz w:val="22"/>
        </w:rPr>
        <w:t>(including Quotes for certain items)</w:t>
      </w:r>
      <w:r w:rsidR="005F167F" w:rsidRPr="009D1F6C">
        <w:rPr>
          <w:rStyle w:val="A4"/>
          <w:rFonts w:ascii="Arial" w:hAnsi="Arial" w:cs="Arial"/>
          <w:sz w:val="22"/>
        </w:rPr>
        <w:t xml:space="preserve"> e.g. assistance in a shared living arrangement</w:t>
      </w:r>
      <w:r w:rsidR="003929FE">
        <w:rPr>
          <w:rStyle w:val="A4"/>
          <w:rFonts w:ascii="Arial" w:hAnsi="Arial" w:cs="Arial"/>
          <w:sz w:val="22"/>
        </w:rPr>
        <w:t>.</w:t>
      </w:r>
    </w:p>
    <w:p w14:paraId="0393B237" w14:textId="77777777" w:rsidR="00C504B2" w:rsidRPr="009D1F6C" w:rsidRDefault="00C504B2" w:rsidP="009D1F6C">
      <w:pPr>
        <w:pStyle w:val="Default"/>
        <w:rPr>
          <w:rFonts w:ascii="Arial" w:hAnsi="Arial" w:cs="Arial"/>
          <w:sz w:val="28"/>
        </w:rPr>
      </w:pPr>
    </w:p>
    <w:p w14:paraId="5428AB0A" w14:textId="77777777" w:rsidR="00F72488" w:rsidRPr="009D1F6C" w:rsidRDefault="00C504B2" w:rsidP="009D1F6C">
      <w:pPr>
        <w:pStyle w:val="Default"/>
        <w:rPr>
          <w:rStyle w:val="A4"/>
          <w:rFonts w:ascii="Arial" w:hAnsi="Arial" w:cs="Arial"/>
          <w:sz w:val="28"/>
          <w:szCs w:val="24"/>
        </w:rPr>
      </w:pPr>
      <w:r w:rsidRPr="009D1F6C">
        <w:rPr>
          <w:rStyle w:val="A4"/>
          <w:rFonts w:ascii="Arial" w:hAnsi="Arial" w:cs="Arial"/>
          <w:sz w:val="22"/>
        </w:rPr>
        <w:t xml:space="preserve">In these cases the funds within a category must </w:t>
      </w:r>
      <w:r w:rsidR="003902C4" w:rsidRPr="009D1F6C">
        <w:rPr>
          <w:rStyle w:val="A4"/>
          <w:rFonts w:ascii="Arial" w:hAnsi="Arial" w:cs="Arial"/>
          <w:sz w:val="22"/>
        </w:rPr>
        <w:t xml:space="preserve">only </w:t>
      </w:r>
      <w:r w:rsidRPr="009D1F6C">
        <w:rPr>
          <w:rStyle w:val="A4"/>
          <w:rFonts w:ascii="Arial" w:hAnsi="Arial" w:cs="Arial"/>
          <w:sz w:val="22"/>
        </w:rPr>
        <w:t>be used for that specific purpose.</w:t>
      </w:r>
      <w:r w:rsidR="00E41407">
        <w:rPr>
          <w:rStyle w:val="A4"/>
          <w:rFonts w:ascii="Arial" w:hAnsi="Arial" w:cs="Arial"/>
          <w:sz w:val="22"/>
        </w:rPr>
        <w:t xml:space="preserve"> </w:t>
      </w:r>
      <w:r w:rsidR="00F72488" w:rsidRPr="009D1F6C">
        <w:rPr>
          <w:rStyle w:val="A4"/>
          <w:rFonts w:ascii="Arial" w:hAnsi="Arial" w:cs="Arial"/>
          <w:sz w:val="22"/>
        </w:rPr>
        <w:t>For details about your Core supports please refer to your NDIS plan.</w:t>
      </w:r>
    </w:p>
    <w:p w14:paraId="37368E47" w14:textId="77777777" w:rsidR="00C53454" w:rsidRPr="009D1F6C" w:rsidRDefault="00C53454" w:rsidP="009D1F6C">
      <w:pPr>
        <w:pStyle w:val="Heading2"/>
        <w:numPr>
          <w:ilvl w:val="0"/>
          <w:numId w:val="0"/>
        </w:numPr>
        <w:ind w:left="720" w:hanging="720"/>
      </w:pPr>
      <w:r w:rsidRPr="009D1F6C">
        <w:rPr>
          <w:rStyle w:val="A3"/>
          <w:rFonts w:cs="Arial"/>
          <w:b/>
          <w:color w:val="6A2875"/>
          <w:sz w:val="30"/>
          <w:szCs w:val="30"/>
        </w:rPr>
        <w:t xml:space="preserve">Capacity Building </w:t>
      </w:r>
      <w:r w:rsidR="000C35E4" w:rsidRPr="009D1F6C">
        <w:rPr>
          <w:rStyle w:val="A3"/>
          <w:rFonts w:cs="Arial"/>
          <w:b/>
          <w:color w:val="6A2875"/>
          <w:sz w:val="30"/>
          <w:szCs w:val="30"/>
        </w:rPr>
        <w:t>budget</w:t>
      </w:r>
      <w:bookmarkStart w:id="1" w:name="_GoBack"/>
      <w:bookmarkEnd w:id="1"/>
    </w:p>
    <w:p w14:paraId="42FD05FF" w14:textId="77777777" w:rsidR="00C504B2" w:rsidRPr="009D1F6C" w:rsidRDefault="00C53454" w:rsidP="009D1F6C">
      <w:pPr>
        <w:pStyle w:val="Default"/>
        <w:rPr>
          <w:rFonts w:ascii="Arial" w:hAnsi="Arial" w:cs="Arial"/>
          <w:sz w:val="22"/>
          <w:szCs w:val="22"/>
        </w:rPr>
      </w:pPr>
      <w:r w:rsidRPr="009D1F6C">
        <w:rPr>
          <w:rStyle w:val="A4"/>
          <w:rFonts w:ascii="Arial" w:hAnsi="Arial" w:cs="Arial"/>
          <w:sz w:val="22"/>
          <w:szCs w:val="22"/>
        </w:rPr>
        <w:t>The Capacity Building</w:t>
      </w:r>
      <w:r w:rsidR="005F167F" w:rsidRPr="009D1F6C">
        <w:rPr>
          <w:rStyle w:val="A4"/>
          <w:rFonts w:ascii="Arial" w:hAnsi="Arial" w:cs="Arial"/>
          <w:sz w:val="22"/>
          <w:szCs w:val="22"/>
        </w:rPr>
        <w:t xml:space="preserve"> </w:t>
      </w:r>
      <w:r w:rsidRPr="009D1F6C">
        <w:rPr>
          <w:rStyle w:val="A4"/>
          <w:rFonts w:ascii="Arial" w:hAnsi="Arial" w:cs="Arial"/>
          <w:sz w:val="22"/>
          <w:szCs w:val="22"/>
        </w:rPr>
        <w:t xml:space="preserve">funding is allocated across </w:t>
      </w:r>
      <w:r w:rsidR="00A62238" w:rsidRPr="009D1F6C">
        <w:rPr>
          <w:rStyle w:val="A4"/>
          <w:rFonts w:ascii="Arial" w:hAnsi="Arial" w:cs="Arial"/>
          <w:sz w:val="22"/>
          <w:szCs w:val="22"/>
        </w:rPr>
        <w:t xml:space="preserve">eight </w:t>
      </w:r>
      <w:r w:rsidR="005F167F" w:rsidRPr="009D1F6C">
        <w:rPr>
          <w:rStyle w:val="A4"/>
          <w:rFonts w:ascii="Arial" w:hAnsi="Arial" w:cs="Arial"/>
          <w:sz w:val="22"/>
          <w:szCs w:val="22"/>
        </w:rPr>
        <w:t>support sub-</w:t>
      </w:r>
      <w:r w:rsidRPr="009D1F6C">
        <w:rPr>
          <w:rStyle w:val="A4"/>
          <w:rFonts w:ascii="Arial" w:hAnsi="Arial" w:cs="Arial"/>
          <w:sz w:val="22"/>
          <w:szCs w:val="22"/>
        </w:rPr>
        <w:t>categories</w:t>
      </w:r>
      <w:r w:rsidR="00C504B2" w:rsidRPr="009D1F6C">
        <w:rPr>
          <w:rStyle w:val="A4"/>
          <w:rFonts w:ascii="Arial" w:hAnsi="Arial" w:cs="Arial"/>
          <w:sz w:val="22"/>
          <w:szCs w:val="22"/>
        </w:rPr>
        <w:t xml:space="preserve">, </w:t>
      </w:r>
      <w:r w:rsidRPr="009D1F6C">
        <w:rPr>
          <w:rStyle w:val="A4"/>
          <w:rFonts w:ascii="Arial" w:hAnsi="Arial" w:cs="Arial"/>
          <w:sz w:val="22"/>
          <w:szCs w:val="22"/>
        </w:rPr>
        <w:t xml:space="preserve">each </w:t>
      </w:r>
      <w:r w:rsidR="003B1620" w:rsidRPr="009D1F6C">
        <w:rPr>
          <w:rStyle w:val="A4"/>
          <w:rFonts w:ascii="Arial" w:hAnsi="Arial" w:cs="Arial"/>
          <w:sz w:val="22"/>
          <w:szCs w:val="22"/>
        </w:rPr>
        <w:t>matched</w:t>
      </w:r>
      <w:r w:rsidRPr="009D1F6C">
        <w:rPr>
          <w:rStyle w:val="A4"/>
          <w:rFonts w:ascii="Arial" w:hAnsi="Arial" w:cs="Arial"/>
          <w:sz w:val="22"/>
          <w:szCs w:val="22"/>
        </w:rPr>
        <w:t xml:space="preserve"> </w:t>
      </w:r>
      <w:r w:rsidR="00C504B2" w:rsidRPr="009D1F6C">
        <w:rPr>
          <w:rStyle w:val="A4"/>
          <w:rFonts w:ascii="Arial" w:hAnsi="Arial" w:cs="Arial"/>
          <w:sz w:val="22"/>
          <w:szCs w:val="22"/>
        </w:rPr>
        <w:t xml:space="preserve">with the goals </w:t>
      </w:r>
      <w:r w:rsidR="003B1620" w:rsidRPr="009D1F6C">
        <w:rPr>
          <w:rStyle w:val="A4"/>
          <w:rFonts w:ascii="Arial" w:hAnsi="Arial" w:cs="Arial"/>
          <w:sz w:val="22"/>
          <w:szCs w:val="22"/>
        </w:rPr>
        <w:t xml:space="preserve">you’ve come up with </w:t>
      </w:r>
      <w:r w:rsidR="00C504B2" w:rsidRPr="009D1F6C">
        <w:rPr>
          <w:rStyle w:val="A4"/>
          <w:rFonts w:ascii="Arial" w:hAnsi="Arial" w:cs="Arial"/>
          <w:sz w:val="22"/>
          <w:szCs w:val="22"/>
        </w:rPr>
        <w:t xml:space="preserve">in </w:t>
      </w:r>
      <w:r w:rsidRPr="009D1F6C">
        <w:rPr>
          <w:rStyle w:val="A4"/>
          <w:rFonts w:ascii="Arial" w:hAnsi="Arial" w:cs="Arial"/>
          <w:sz w:val="22"/>
          <w:szCs w:val="22"/>
        </w:rPr>
        <w:t xml:space="preserve">your </w:t>
      </w:r>
      <w:r w:rsidR="00806265">
        <w:rPr>
          <w:rStyle w:val="A4"/>
          <w:rFonts w:ascii="Arial" w:hAnsi="Arial" w:cs="Arial"/>
          <w:sz w:val="22"/>
          <w:szCs w:val="22"/>
        </w:rPr>
        <w:t>p</w:t>
      </w:r>
      <w:r w:rsidR="00C504B2" w:rsidRPr="009D1F6C">
        <w:rPr>
          <w:rStyle w:val="A4"/>
          <w:rFonts w:ascii="Arial" w:hAnsi="Arial" w:cs="Arial"/>
          <w:sz w:val="22"/>
          <w:szCs w:val="22"/>
        </w:rPr>
        <w:t>lan.</w:t>
      </w:r>
      <w:r w:rsidR="003902C4" w:rsidRPr="009D1F6C">
        <w:rPr>
          <w:rFonts w:ascii="Arial" w:hAnsi="Arial" w:cs="Arial"/>
          <w:sz w:val="22"/>
          <w:szCs w:val="22"/>
        </w:rPr>
        <w:t xml:space="preserve"> </w:t>
      </w:r>
      <w:r w:rsidR="00C504B2" w:rsidRPr="009D1F6C">
        <w:rPr>
          <w:rFonts w:ascii="Arial" w:hAnsi="Arial" w:cs="Arial"/>
          <w:sz w:val="22"/>
          <w:szCs w:val="22"/>
        </w:rPr>
        <w:t>You can cho</w:t>
      </w:r>
      <w:r w:rsidR="003902C4" w:rsidRPr="009D1F6C">
        <w:rPr>
          <w:rFonts w:ascii="Arial" w:hAnsi="Arial" w:cs="Arial"/>
          <w:sz w:val="22"/>
          <w:szCs w:val="22"/>
        </w:rPr>
        <w:t>o</w:t>
      </w:r>
      <w:r w:rsidR="00C504B2" w:rsidRPr="009D1F6C">
        <w:rPr>
          <w:rFonts w:ascii="Arial" w:hAnsi="Arial" w:cs="Arial"/>
          <w:sz w:val="22"/>
          <w:szCs w:val="22"/>
        </w:rPr>
        <w:t xml:space="preserve">se how to spend </w:t>
      </w:r>
      <w:r w:rsidR="003B1620" w:rsidRPr="009D1F6C">
        <w:rPr>
          <w:rFonts w:ascii="Arial" w:hAnsi="Arial" w:cs="Arial"/>
          <w:sz w:val="22"/>
          <w:szCs w:val="22"/>
        </w:rPr>
        <w:t>these</w:t>
      </w:r>
      <w:r w:rsidR="00C504B2" w:rsidRPr="009D1F6C">
        <w:rPr>
          <w:rFonts w:ascii="Arial" w:hAnsi="Arial" w:cs="Arial"/>
          <w:sz w:val="22"/>
          <w:szCs w:val="22"/>
        </w:rPr>
        <w:t xml:space="preserve"> funds to purchase any approved individual support within its category, but </w:t>
      </w:r>
      <w:r w:rsidR="00FE5CB4" w:rsidRPr="009D1F6C">
        <w:rPr>
          <w:rFonts w:ascii="Arial" w:hAnsi="Arial" w:cs="Arial"/>
          <w:sz w:val="22"/>
          <w:szCs w:val="22"/>
        </w:rPr>
        <w:t>won</w:t>
      </w:r>
      <w:r w:rsidR="00C504B2" w:rsidRPr="009D1F6C">
        <w:rPr>
          <w:rFonts w:ascii="Arial" w:hAnsi="Arial" w:cs="Arial"/>
          <w:sz w:val="22"/>
          <w:szCs w:val="22"/>
        </w:rPr>
        <w:t xml:space="preserve">’t </w:t>
      </w:r>
      <w:r w:rsidR="00FE5CB4" w:rsidRPr="009D1F6C">
        <w:rPr>
          <w:rFonts w:ascii="Arial" w:hAnsi="Arial" w:cs="Arial"/>
          <w:sz w:val="22"/>
          <w:szCs w:val="22"/>
        </w:rPr>
        <w:t xml:space="preserve">be able to </w:t>
      </w:r>
      <w:r w:rsidR="00C504B2" w:rsidRPr="009D1F6C">
        <w:rPr>
          <w:rFonts w:ascii="Arial" w:hAnsi="Arial" w:cs="Arial"/>
          <w:sz w:val="22"/>
          <w:szCs w:val="22"/>
        </w:rPr>
        <w:t xml:space="preserve">move funding from one category to another. </w:t>
      </w:r>
    </w:p>
    <w:p w14:paraId="7FDBD70F" w14:textId="77777777" w:rsidR="00C53454" w:rsidRPr="009D1F6C" w:rsidRDefault="00C53454" w:rsidP="009D1F6C">
      <w:pPr>
        <w:pStyle w:val="Pa5"/>
        <w:spacing w:before="100"/>
        <w:rPr>
          <w:rFonts w:ascii="Arial" w:hAnsi="Arial" w:cs="Arial"/>
          <w:sz w:val="22"/>
          <w:szCs w:val="22"/>
        </w:rPr>
      </w:pPr>
      <w:r w:rsidRPr="009D1F6C">
        <w:rPr>
          <w:rStyle w:val="A4"/>
          <w:rFonts w:ascii="Arial" w:hAnsi="Arial" w:cs="Arial"/>
          <w:color w:val="auto"/>
          <w:sz w:val="22"/>
          <w:szCs w:val="22"/>
        </w:rPr>
        <w:t xml:space="preserve">The </w:t>
      </w:r>
      <w:r w:rsidR="00B31A0E">
        <w:rPr>
          <w:rStyle w:val="A4"/>
          <w:rFonts w:ascii="Arial" w:hAnsi="Arial" w:cs="Arial"/>
          <w:color w:val="auto"/>
          <w:sz w:val="22"/>
          <w:szCs w:val="22"/>
        </w:rPr>
        <w:t xml:space="preserve">Capacity Building </w:t>
      </w:r>
      <w:r w:rsidRPr="009D1F6C">
        <w:rPr>
          <w:rStyle w:val="A4"/>
          <w:rFonts w:ascii="Arial" w:hAnsi="Arial" w:cs="Arial"/>
          <w:color w:val="auto"/>
          <w:sz w:val="22"/>
          <w:szCs w:val="22"/>
        </w:rPr>
        <w:t>support categories include:</w:t>
      </w:r>
    </w:p>
    <w:p w14:paraId="2FD648F8" w14:textId="77777777" w:rsidR="00D26B93" w:rsidRPr="009D1F6C" w:rsidRDefault="00D26B93" w:rsidP="003A616B">
      <w:pPr>
        <w:pStyle w:val="Default"/>
        <w:numPr>
          <w:ilvl w:val="1"/>
          <w:numId w:val="18"/>
        </w:numPr>
        <w:spacing w:after="17"/>
        <w:rPr>
          <w:rStyle w:val="A4"/>
          <w:rFonts w:ascii="Arial" w:hAnsi="Arial" w:cs="Arial"/>
          <w:color w:val="auto"/>
          <w:sz w:val="22"/>
          <w:szCs w:val="22"/>
        </w:rPr>
      </w:pPr>
      <w:r w:rsidRPr="009D1F6C">
        <w:rPr>
          <w:rStyle w:val="A4"/>
          <w:rFonts w:ascii="Arial" w:hAnsi="Arial" w:cs="Arial"/>
          <w:color w:val="auto"/>
          <w:sz w:val="22"/>
          <w:szCs w:val="22"/>
        </w:rPr>
        <w:t xml:space="preserve">Choice and Control </w:t>
      </w:r>
      <w:r w:rsidR="002310D4" w:rsidRPr="009D1F6C">
        <w:rPr>
          <w:rStyle w:val="A4"/>
          <w:rFonts w:ascii="Arial" w:hAnsi="Arial" w:cs="Arial"/>
          <w:color w:val="auto"/>
          <w:sz w:val="22"/>
          <w:szCs w:val="22"/>
        </w:rPr>
        <w:t>e.</w:t>
      </w:r>
      <w:r w:rsidR="003A616B" w:rsidRPr="009D1F6C">
        <w:rPr>
          <w:rStyle w:val="A4"/>
          <w:rFonts w:ascii="Arial" w:hAnsi="Arial" w:cs="Arial"/>
          <w:color w:val="auto"/>
          <w:sz w:val="22"/>
          <w:szCs w:val="22"/>
        </w:rPr>
        <w:t>g. training in planning and plan management</w:t>
      </w:r>
    </w:p>
    <w:p w14:paraId="4ABA28EF" w14:textId="77777777" w:rsidR="00C53454" w:rsidRPr="009D1F6C" w:rsidRDefault="00C53454" w:rsidP="002310D4">
      <w:pPr>
        <w:pStyle w:val="Default"/>
        <w:numPr>
          <w:ilvl w:val="1"/>
          <w:numId w:val="18"/>
        </w:numPr>
        <w:spacing w:after="17"/>
        <w:rPr>
          <w:rStyle w:val="A4"/>
          <w:rFonts w:ascii="Arial" w:hAnsi="Arial" w:cs="Arial"/>
          <w:color w:val="auto"/>
          <w:sz w:val="22"/>
          <w:szCs w:val="22"/>
        </w:rPr>
      </w:pPr>
      <w:r w:rsidRPr="009D1F6C">
        <w:rPr>
          <w:rStyle w:val="A4"/>
          <w:rFonts w:ascii="Arial" w:hAnsi="Arial" w:cs="Arial"/>
          <w:color w:val="auto"/>
          <w:sz w:val="22"/>
          <w:szCs w:val="22"/>
        </w:rPr>
        <w:t>Daily Activity</w:t>
      </w:r>
      <w:r w:rsidR="002310D4" w:rsidRPr="009D1F6C">
        <w:rPr>
          <w:rStyle w:val="A4"/>
          <w:rFonts w:ascii="Arial" w:hAnsi="Arial" w:cs="Arial"/>
          <w:color w:val="auto"/>
          <w:sz w:val="22"/>
          <w:szCs w:val="22"/>
        </w:rPr>
        <w:t xml:space="preserve"> e.g. therapy aimed at</w:t>
      </w:r>
      <w:r w:rsidR="003A616B" w:rsidRPr="009D1F6C">
        <w:rPr>
          <w:rStyle w:val="A4"/>
          <w:rFonts w:ascii="Arial" w:hAnsi="Arial" w:cs="Arial"/>
          <w:color w:val="auto"/>
          <w:sz w:val="22"/>
          <w:szCs w:val="22"/>
        </w:rPr>
        <w:t xml:space="preserve"> </w:t>
      </w:r>
      <w:r w:rsidR="002310D4" w:rsidRPr="009D1F6C">
        <w:rPr>
          <w:rStyle w:val="A4"/>
          <w:rFonts w:ascii="Arial" w:hAnsi="Arial" w:cs="Arial"/>
          <w:color w:val="auto"/>
          <w:sz w:val="22"/>
          <w:szCs w:val="22"/>
        </w:rPr>
        <w:t xml:space="preserve">building </w:t>
      </w:r>
      <w:r w:rsidR="00C77993" w:rsidRPr="009D1F6C">
        <w:rPr>
          <w:rStyle w:val="A4"/>
          <w:rFonts w:ascii="Arial" w:hAnsi="Arial" w:cs="Arial"/>
          <w:color w:val="auto"/>
          <w:sz w:val="22"/>
          <w:szCs w:val="22"/>
        </w:rPr>
        <w:t xml:space="preserve">your </w:t>
      </w:r>
      <w:r w:rsidR="00806265">
        <w:rPr>
          <w:rStyle w:val="A4"/>
          <w:rFonts w:ascii="Arial" w:hAnsi="Arial" w:cs="Arial"/>
          <w:color w:val="auto"/>
          <w:sz w:val="22"/>
          <w:szCs w:val="22"/>
        </w:rPr>
        <w:t>capacity to participate</w:t>
      </w:r>
    </w:p>
    <w:p w14:paraId="62C146AB" w14:textId="77777777" w:rsidR="00C53454" w:rsidRPr="009D1F6C" w:rsidRDefault="00C53454" w:rsidP="002E6A47">
      <w:pPr>
        <w:pStyle w:val="Default"/>
        <w:numPr>
          <w:ilvl w:val="1"/>
          <w:numId w:val="18"/>
        </w:numPr>
        <w:spacing w:after="17"/>
        <w:rPr>
          <w:rStyle w:val="A4"/>
          <w:rFonts w:ascii="Arial" w:hAnsi="Arial" w:cs="Arial"/>
          <w:color w:val="auto"/>
          <w:sz w:val="22"/>
          <w:szCs w:val="22"/>
        </w:rPr>
      </w:pPr>
      <w:r w:rsidRPr="009D1F6C">
        <w:rPr>
          <w:rStyle w:val="A4"/>
          <w:rFonts w:ascii="Arial" w:hAnsi="Arial" w:cs="Arial"/>
          <w:color w:val="auto"/>
          <w:sz w:val="22"/>
          <w:szCs w:val="22"/>
        </w:rPr>
        <w:t>Employment</w:t>
      </w:r>
      <w:r w:rsidR="002E6A47" w:rsidRPr="009D1F6C">
        <w:rPr>
          <w:rStyle w:val="A4"/>
          <w:rFonts w:ascii="Arial" w:hAnsi="Arial" w:cs="Arial"/>
          <w:color w:val="auto"/>
          <w:sz w:val="22"/>
          <w:szCs w:val="22"/>
        </w:rPr>
        <w:t xml:space="preserve"> e.g. </w:t>
      </w:r>
      <w:r w:rsidR="003A616B" w:rsidRPr="009D1F6C">
        <w:rPr>
          <w:rStyle w:val="A4"/>
          <w:rFonts w:ascii="Arial" w:hAnsi="Arial" w:cs="Arial"/>
          <w:color w:val="auto"/>
          <w:sz w:val="22"/>
          <w:szCs w:val="22"/>
        </w:rPr>
        <w:t>e</w:t>
      </w:r>
      <w:r w:rsidR="002E6A47" w:rsidRPr="009D1F6C">
        <w:rPr>
          <w:rStyle w:val="A4"/>
          <w:rFonts w:ascii="Arial" w:hAnsi="Arial" w:cs="Arial"/>
          <w:color w:val="auto"/>
          <w:sz w:val="22"/>
          <w:szCs w:val="22"/>
        </w:rPr>
        <w:t>mployment related assessment and counselling</w:t>
      </w:r>
    </w:p>
    <w:p w14:paraId="2BC0F2E7" w14:textId="77777777" w:rsidR="00D26B93" w:rsidRPr="009D1F6C" w:rsidRDefault="00D26B93" w:rsidP="002310D4">
      <w:pPr>
        <w:pStyle w:val="Default"/>
        <w:numPr>
          <w:ilvl w:val="1"/>
          <w:numId w:val="18"/>
        </w:numPr>
        <w:spacing w:after="17"/>
        <w:rPr>
          <w:rStyle w:val="A4"/>
          <w:rFonts w:ascii="Arial" w:hAnsi="Arial" w:cs="Arial"/>
          <w:color w:val="auto"/>
          <w:sz w:val="22"/>
          <w:szCs w:val="22"/>
        </w:rPr>
      </w:pPr>
      <w:r w:rsidRPr="009D1F6C">
        <w:rPr>
          <w:rStyle w:val="A4"/>
          <w:rFonts w:ascii="Arial" w:hAnsi="Arial" w:cs="Arial"/>
          <w:color w:val="auto"/>
          <w:sz w:val="22"/>
          <w:szCs w:val="22"/>
        </w:rPr>
        <w:t>Health and Well Being</w:t>
      </w:r>
      <w:r w:rsidR="002310D4" w:rsidRPr="009D1F6C">
        <w:rPr>
          <w:rStyle w:val="A4"/>
          <w:rFonts w:ascii="Arial" w:hAnsi="Arial" w:cs="Arial"/>
          <w:color w:val="auto"/>
          <w:sz w:val="22"/>
          <w:szCs w:val="22"/>
        </w:rPr>
        <w:t xml:space="preserve"> e.g. </w:t>
      </w:r>
      <w:r w:rsidR="003A616B" w:rsidRPr="009D1F6C">
        <w:rPr>
          <w:rStyle w:val="A4"/>
          <w:rFonts w:ascii="Arial" w:hAnsi="Arial" w:cs="Arial"/>
          <w:color w:val="auto"/>
          <w:sz w:val="22"/>
          <w:szCs w:val="22"/>
        </w:rPr>
        <w:t>exercise adv</w:t>
      </w:r>
      <w:r w:rsidR="002310D4" w:rsidRPr="009D1F6C">
        <w:rPr>
          <w:rStyle w:val="A4"/>
          <w:rFonts w:ascii="Arial" w:hAnsi="Arial" w:cs="Arial"/>
          <w:color w:val="auto"/>
          <w:sz w:val="22"/>
          <w:szCs w:val="22"/>
        </w:rPr>
        <w:t>ice required due to impact of disability</w:t>
      </w:r>
    </w:p>
    <w:p w14:paraId="24334729" w14:textId="77777777" w:rsidR="00C53454" w:rsidRPr="009D1F6C" w:rsidRDefault="00C53454" w:rsidP="002E6A47">
      <w:pPr>
        <w:pStyle w:val="Default"/>
        <w:numPr>
          <w:ilvl w:val="1"/>
          <w:numId w:val="18"/>
        </w:numPr>
        <w:spacing w:after="17"/>
        <w:rPr>
          <w:rStyle w:val="A4"/>
          <w:rFonts w:ascii="Arial" w:hAnsi="Arial" w:cs="Arial"/>
          <w:color w:val="auto"/>
          <w:sz w:val="22"/>
          <w:szCs w:val="22"/>
        </w:rPr>
      </w:pPr>
      <w:r w:rsidRPr="009D1F6C">
        <w:rPr>
          <w:rStyle w:val="A4"/>
          <w:rFonts w:ascii="Arial" w:hAnsi="Arial" w:cs="Arial"/>
          <w:color w:val="auto"/>
          <w:sz w:val="22"/>
          <w:szCs w:val="22"/>
        </w:rPr>
        <w:lastRenderedPageBreak/>
        <w:t>Home Living</w:t>
      </w:r>
      <w:r w:rsidR="002E6A47" w:rsidRPr="009D1F6C">
        <w:rPr>
          <w:rStyle w:val="A4"/>
          <w:rFonts w:ascii="Arial" w:hAnsi="Arial" w:cs="Arial"/>
          <w:color w:val="auto"/>
          <w:sz w:val="22"/>
          <w:szCs w:val="22"/>
        </w:rPr>
        <w:t xml:space="preserve"> e.g. support </w:t>
      </w:r>
      <w:r w:rsidR="003A616B" w:rsidRPr="009D1F6C">
        <w:rPr>
          <w:rStyle w:val="A4"/>
          <w:rFonts w:ascii="Arial" w:hAnsi="Arial" w:cs="Arial"/>
          <w:color w:val="auto"/>
          <w:sz w:val="22"/>
          <w:szCs w:val="22"/>
        </w:rPr>
        <w:t>to</w:t>
      </w:r>
      <w:r w:rsidR="002E6A47" w:rsidRPr="009D1F6C">
        <w:rPr>
          <w:rStyle w:val="A4"/>
          <w:rFonts w:ascii="Arial" w:hAnsi="Arial" w:cs="Arial"/>
          <w:color w:val="auto"/>
          <w:sz w:val="22"/>
          <w:szCs w:val="22"/>
        </w:rPr>
        <w:t xml:space="preserve"> obtain/r</w:t>
      </w:r>
      <w:r w:rsidR="00806265">
        <w:rPr>
          <w:rStyle w:val="A4"/>
          <w:rFonts w:ascii="Arial" w:hAnsi="Arial" w:cs="Arial"/>
          <w:color w:val="auto"/>
          <w:sz w:val="22"/>
          <w:szCs w:val="22"/>
        </w:rPr>
        <w:t>etain appropriate accommodation</w:t>
      </w:r>
    </w:p>
    <w:p w14:paraId="5E3DAF0F" w14:textId="77777777" w:rsidR="00C53454" w:rsidRPr="009D1F6C" w:rsidRDefault="00C53454" w:rsidP="002310D4">
      <w:pPr>
        <w:pStyle w:val="Default"/>
        <w:numPr>
          <w:ilvl w:val="1"/>
          <w:numId w:val="18"/>
        </w:numPr>
        <w:spacing w:after="17"/>
        <w:rPr>
          <w:rStyle w:val="A4"/>
          <w:rFonts w:ascii="Arial" w:hAnsi="Arial" w:cs="Arial"/>
          <w:color w:val="auto"/>
          <w:sz w:val="22"/>
          <w:szCs w:val="22"/>
        </w:rPr>
      </w:pPr>
      <w:r w:rsidRPr="009D1F6C">
        <w:rPr>
          <w:rStyle w:val="A4"/>
          <w:rFonts w:ascii="Arial" w:hAnsi="Arial" w:cs="Arial"/>
          <w:color w:val="auto"/>
          <w:sz w:val="22"/>
          <w:szCs w:val="22"/>
        </w:rPr>
        <w:t>Lifelong Learning</w:t>
      </w:r>
      <w:r w:rsidR="002310D4" w:rsidRPr="009D1F6C">
        <w:rPr>
          <w:rStyle w:val="A4"/>
          <w:rFonts w:ascii="Arial" w:hAnsi="Arial" w:cs="Arial"/>
          <w:color w:val="auto"/>
          <w:sz w:val="22"/>
          <w:szCs w:val="22"/>
        </w:rPr>
        <w:t xml:space="preserve"> e.g. assistance moving f</w:t>
      </w:r>
      <w:r w:rsidR="00806265">
        <w:rPr>
          <w:rStyle w:val="A4"/>
          <w:rFonts w:ascii="Arial" w:hAnsi="Arial" w:cs="Arial"/>
          <w:color w:val="auto"/>
          <w:sz w:val="22"/>
          <w:szCs w:val="22"/>
        </w:rPr>
        <w:t>rom school to further education</w:t>
      </w:r>
    </w:p>
    <w:p w14:paraId="7F71B101" w14:textId="77777777" w:rsidR="00C53454" w:rsidRPr="009D1F6C" w:rsidRDefault="00C53454" w:rsidP="002E6A47">
      <w:pPr>
        <w:pStyle w:val="Default"/>
        <w:numPr>
          <w:ilvl w:val="1"/>
          <w:numId w:val="18"/>
        </w:numPr>
        <w:spacing w:after="17"/>
        <w:rPr>
          <w:rStyle w:val="A4"/>
          <w:rFonts w:ascii="Arial" w:hAnsi="Arial" w:cs="Arial"/>
          <w:color w:val="auto"/>
          <w:sz w:val="22"/>
          <w:szCs w:val="22"/>
        </w:rPr>
      </w:pPr>
      <w:r w:rsidRPr="009D1F6C">
        <w:rPr>
          <w:rStyle w:val="A4"/>
          <w:rFonts w:ascii="Arial" w:hAnsi="Arial" w:cs="Arial"/>
          <w:color w:val="auto"/>
          <w:sz w:val="22"/>
          <w:szCs w:val="22"/>
        </w:rPr>
        <w:t>Relationships</w:t>
      </w:r>
      <w:r w:rsidR="002E6A47" w:rsidRPr="009D1F6C">
        <w:rPr>
          <w:rStyle w:val="A4"/>
          <w:rFonts w:ascii="Arial" w:hAnsi="Arial" w:cs="Arial"/>
          <w:color w:val="auto"/>
          <w:sz w:val="22"/>
          <w:szCs w:val="22"/>
        </w:rPr>
        <w:t xml:space="preserve"> e.g. positive behavioural support strategies </w:t>
      </w:r>
      <w:r w:rsidR="002310D4" w:rsidRPr="009D1F6C">
        <w:rPr>
          <w:rStyle w:val="A4"/>
          <w:rFonts w:ascii="Arial" w:hAnsi="Arial" w:cs="Arial"/>
          <w:color w:val="auto"/>
          <w:sz w:val="22"/>
          <w:szCs w:val="22"/>
        </w:rPr>
        <w:t xml:space="preserve">to </w:t>
      </w:r>
      <w:r w:rsidR="002E6A47" w:rsidRPr="009D1F6C">
        <w:rPr>
          <w:rStyle w:val="A4"/>
          <w:rFonts w:ascii="Arial" w:hAnsi="Arial" w:cs="Arial"/>
          <w:color w:val="auto"/>
          <w:sz w:val="22"/>
          <w:szCs w:val="22"/>
        </w:rPr>
        <w:t>reduc</w:t>
      </w:r>
      <w:r w:rsidR="002310D4" w:rsidRPr="009D1F6C">
        <w:rPr>
          <w:rStyle w:val="A4"/>
          <w:rFonts w:ascii="Arial" w:hAnsi="Arial" w:cs="Arial"/>
          <w:color w:val="auto"/>
          <w:sz w:val="22"/>
          <w:szCs w:val="22"/>
        </w:rPr>
        <w:t>e</w:t>
      </w:r>
      <w:r w:rsidR="002E6A47" w:rsidRPr="009D1F6C">
        <w:rPr>
          <w:rStyle w:val="A4"/>
          <w:rFonts w:ascii="Arial" w:hAnsi="Arial" w:cs="Arial"/>
          <w:color w:val="auto"/>
          <w:sz w:val="22"/>
          <w:szCs w:val="22"/>
        </w:rPr>
        <w:t xml:space="preserve"> behaviours of concern</w:t>
      </w:r>
    </w:p>
    <w:p w14:paraId="47A07C68" w14:textId="77777777" w:rsidR="00D26B93" w:rsidRPr="009D1F6C" w:rsidRDefault="00D26B93" w:rsidP="002E6A47">
      <w:pPr>
        <w:pStyle w:val="Default"/>
        <w:numPr>
          <w:ilvl w:val="1"/>
          <w:numId w:val="18"/>
        </w:numPr>
        <w:spacing w:after="17"/>
        <w:rPr>
          <w:rStyle w:val="A4"/>
          <w:rFonts w:ascii="Arial" w:hAnsi="Arial" w:cs="Arial"/>
          <w:color w:val="auto"/>
          <w:sz w:val="22"/>
          <w:szCs w:val="22"/>
        </w:rPr>
      </w:pPr>
      <w:r w:rsidRPr="009D1F6C">
        <w:rPr>
          <w:rStyle w:val="A4"/>
          <w:rFonts w:ascii="Arial" w:hAnsi="Arial" w:cs="Arial"/>
          <w:color w:val="auto"/>
          <w:sz w:val="22"/>
          <w:szCs w:val="22"/>
        </w:rPr>
        <w:t xml:space="preserve">Social </w:t>
      </w:r>
      <w:r w:rsidR="002E6A47" w:rsidRPr="009D1F6C">
        <w:rPr>
          <w:rStyle w:val="A4"/>
          <w:rFonts w:ascii="Arial" w:hAnsi="Arial" w:cs="Arial"/>
          <w:color w:val="auto"/>
          <w:sz w:val="22"/>
          <w:szCs w:val="22"/>
        </w:rPr>
        <w:t xml:space="preserve">and </w:t>
      </w:r>
      <w:r w:rsidRPr="009D1F6C">
        <w:rPr>
          <w:rStyle w:val="A4"/>
          <w:rFonts w:ascii="Arial" w:hAnsi="Arial" w:cs="Arial"/>
          <w:color w:val="auto"/>
          <w:sz w:val="22"/>
          <w:szCs w:val="22"/>
        </w:rPr>
        <w:t>Community Participation</w:t>
      </w:r>
      <w:r w:rsidR="002E6A47" w:rsidRPr="009D1F6C">
        <w:rPr>
          <w:rStyle w:val="A4"/>
          <w:rFonts w:ascii="Arial" w:hAnsi="Arial" w:cs="Arial"/>
          <w:color w:val="auto"/>
          <w:sz w:val="22"/>
          <w:szCs w:val="22"/>
        </w:rPr>
        <w:t xml:space="preserve"> e.g. tuition fees, sports coaching </w:t>
      </w:r>
      <w:r w:rsidR="002310D4" w:rsidRPr="009D1F6C">
        <w:rPr>
          <w:rStyle w:val="A4"/>
          <w:rFonts w:ascii="Arial" w:hAnsi="Arial" w:cs="Arial"/>
          <w:color w:val="auto"/>
          <w:sz w:val="22"/>
          <w:szCs w:val="22"/>
        </w:rPr>
        <w:t>or</w:t>
      </w:r>
      <w:r w:rsidR="002E6A47" w:rsidRPr="009D1F6C">
        <w:rPr>
          <w:rStyle w:val="A4"/>
          <w:rFonts w:ascii="Arial" w:hAnsi="Arial" w:cs="Arial"/>
          <w:color w:val="auto"/>
          <w:sz w:val="22"/>
          <w:szCs w:val="22"/>
        </w:rPr>
        <w:t xml:space="preserve"> similar activities </w:t>
      </w:r>
      <w:r w:rsidR="002310D4" w:rsidRPr="009D1F6C">
        <w:rPr>
          <w:rStyle w:val="A4"/>
          <w:rFonts w:ascii="Arial" w:hAnsi="Arial" w:cs="Arial"/>
          <w:color w:val="auto"/>
          <w:sz w:val="22"/>
          <w:szCs w:val="22"/>
        </w:rPr>
        <w:t>to build</w:t>
      </w:r>
      <w:r w:rsidR="002E6A47" w:rsidRPr="009D1F6C">
        <w:rPr>
          <w:rStyle w:val="A4"/>
          <w:rFonts w:ascii="Arial" w:hAnsi="Arial" w:cs="Arial"/>
          <w:color w:val="auto"/>
          <w:sz w:val="22"/>
          <w:szCs w:val="22"/>
        </w:rPr>
        <w:t xml:space="preserve"> skills and independence</w:t>
      </w:r>
      <w:r w:rsidR="00806265">
        <w:rPr>
          <w:rStyle w:val="A4"/>
          <w:rFonts w:ascii="Arial" w:hAnsi="Arial" w:cs="Arial"/>
          <w:color w:val="auto"/>
          <w:sz w:val="22"/>
          <w:szCs w:val="22"/>
        </w:rPr>
        <w:t>.</w:t>
      </w:r>
    </w:p>
    <w:p w14:paraId="72D18429" w14:textId="77777777" w:rsidR="004C3A39" w:rsidRDefault="004C3A39" w:rsidP="004C3A39">
      <w:pPr>
        <w:pStyle w:val="Default"/>
        <w:spacing w:after="17"/>
        <w:rPr>
          <w:rStyle w:val="A4"/>
          <w:rFonts w:ascii="Arial" w:hAnsi="Arial" w:cs="Arial"/>
          <w:color w:val="auto"/>
          <w:sz w:val="22"/>
          <w:szCs w:val="22"/>
        </w:rPr>
      </w:pPr>
    </w:p>
    <w:p w14:paraId="6AC805B0" w14:textId="77777777" w:rsidR="00702EC1" w:rsidRPr="00C165B3" w:rsidRDefault="00474700" w:rsidP="00702EC1">
      <w:pPr>
        <w:pStyle w:val="Default"/>
        <w:spacing w:after="17"/>
        <w:rPr>
          <w:rStyle w:val="A4"/>
          <w:rFonts w:ascii="Arial" w:hAnsi="Arial" w:cs="Arial"/>
          <w:color w:val="auto"/>
          <w:sz w:val="22"/>
          <w:szCs w:val="22"/>
        </w:rPr>
      </w:pPr>
      <w:r w:rsidRPr="00C165B3">
        <w:rPr>
          <w:rStyle w:val="A4"/>
          <w:rFonts w:ascii="Arial" w:hAnsi="Arial" w:cs="Arial"/>
          <w:color w:val="auto"/>
          <w:sz w:val="22"/>
          <w:szCs w:val="22"/>
        </w:rPr>
        <w:t>Support Coordination (if required) is included in the Capacity Building budget</w:t>
      </w:r>
      <w:r w:rsidR="00702EC1">
        <w:rPr>
          <w:rStyle w:val="A4"/>
          <w:rFonts w:ascii="Arial" w:hAnsi="Arial" w:cs="Arial"/>
          <w:color w:val="auto"/>
          <w:sz w:val="22"/>
          <w:szCs w:val="22"/>
        </w:rPr>
        <w:t>. T</w:t>
      </w:r>
      <w:r w:rsidR="00702EC1" w:rsidRPr="00C165B3">
        <w:rPr>
          <w:rStyle w:val="A4"/>
          <w:rFonts w:ascii="Arial" w:hAnsi="Arial" w:cs="Arial"/>
          <w:color w:val="auto"/>
          <w:sz w:val="22"/>
          <w:szCs w:val="22"/>
        </w:rPr>
        <w:t xml:space="preserve">his is a fixed amount for </w:t>
      </w:r>
      <w:r w:rsidR="00702EC1">
        <w:rPr>
          <w:rStyle w:val="A4"/>
          <w:rFonts w:ascii="Arial" w:hAnsi="Arial" w:cs="Arial"/>
          <w:color w:val="auto"/>
          <w:sz w:val="22"/>
          <w:szCs w:val="22"/>
        </w:rPr>
        <w:t xml:space="preserve">strengthening </w:t>
      </w:r>
      <w:r w:rsidR="00702EC1" w:rsidRPr="00245C55">
        <w:rPr>
          <w:rFonts w:ascii="Arial" w:hAnsi="Arial" w:cs="Arial"/>
          <w:color w:val="auto"/>
          <w:sz w:val="22"/>
          <w:szCs w:val="22"/>
          <w:lang w:val="en-US"/>
        </w:rPr>
        <w:t>participant’s abilities to coordinate and implement supports in their plans and to participate more fully in the community.</w:t>
      </w:r>
    </w:p>
    <w:p w14:paraId="168F2741" w14:textId="77777777" w:rsidR="00617D68" w:rsidRPr="00C165B3" w:rsidRDefault="00617D68" w:rsidP="00474700">
      <w:pPr>
        <w:pStyle w:val="Default"/>
        <w:spacing w:after="17"/>
        <w:rPr>
          <w:rStyle w:val="A4"/>
          <w:rFonts w:ascii="Arial" w:hAnsi="Arial" w:cs="Arial"/>
          <w:color w:val="auto"/>
          <w:sz w:val="22"/>
          <w:szCs w:val="22"/>
        </w:rPr>
      </w:pPr>
    </w:p>
    <w:p w14:paraId="0CE194E6" w14:textId="77777777" w:rsidR="00474700" w:rsidRDefault="00474700" w:rsidP="00474700">
      <w:pPr>
        <w:pStyle w:val="Default"/>
        <w:spacing w:after="17"/>
        <w:rPr>
          <w:rStyle w:val="A3"/>
          <w:rFonts w:cstheme="minorBidi"/>
          <w:b w:val="0"/>
          <w:bCs w:val="0"/>
          <w:color w:val="6A2875"/>
          <w:sz w:val="30"/>
          <w:szCs w:val="30"/>
        </w:rPr>
      </w:pPr>
    </w:p>
    <w:p w14:paraId="4519FC71" w14:textId="77777777" w:rsidR="007B4FE3" w:rsidRPr="009D1F6C" w:rsidRDefault="007B4FE3" w:rsidP="009D1F6C">
      <w:pPr>
        <w:pStyle w:val="Heading3"/>
        <w:numPr>
          <w:ilvl w:val="0"/>
          <w:numId w:val="0"/>
        </w:numPr>
        <w:rPr>
          <w:rStyle w:val="A3"/>
          <w:rFonts w:cstheme="minorBidi"/>
          <w:b/>
          <w:bCs w:val="0"/>
          <w:color w:val="6A2875"/>
          <w:sz w:val="30"/>
          <w:szCs w:val="30"/>
        </w:rPr>
      </w:pPr>
      <w:r w:rsidRPr="00E41407">
        <w:rPr>
          <w:rStyle w:val="A3"/>
          <w:rFonts w:cstheme="minorBidi"/>
          <w:b/>
          <w:bCs w:val="0"/>
          <w:color w:val="6A2875"/>
          <w:sz w:val="30"/>
          <w:szCs w:val="30"/>
        </w:rPr>
        <w:t xml:space="preserve">Capital </w:t>
      </w:r>
      <w:r w:rsidR="00F82D68" w:rsidRPr="00E41407">
        <w:rPr>
          <w:rStyle w:val="A3"/>
          <w:rFonts w:cstheme="minorBidi"/>
          <w:b/>
          <w:bCs w:val="0"/>
          <w:color w:val="6A2875"/>
          <w:sz w:val="30"/>
          <w:szCs w:val="30"/>
        </w:rPr>
        <w:t>S</w:t>
      </w:r>
      <w:r w:rsidRPr="00E41407">
        <w:rPr>
          <w:rStyle w:val="A3"/>
          <w:rFonts w:cstheme="minorBidi"/>
          <w:b/>
          <w:bCs w:val="0"/>
          <w:color w:val="6A2875"/>
          <w:sz w:val="30"/>
          <w:szCs w:val="30"/>
        </w:rPr>
        <w:t>upport budget</w:t>
      </w:r>
    </w:p>
    <w:p w14:paraId="10F6606F" w14:textId="77777777" w:rsidR="00C77993" w:rsidRPr="009D1F6C" w:rsidRDefault="007B4FE3" w:rsidP="009D1F6C">
      <w:pPr>
        <w:pStyle w:val="Pa2"/>
        <w:spacing w:before="160"/>
        <w:rPr>
          <w:rStyle w:val="A4"/>
          <w:rFonts w:ascii="Arial" w:eastAsiaTheme="minorEastAsia" w:hAnsi="Arial" w:cs="Arial"/>
          <w:b/>
          <w:sz w:val="22"/>
          <w:lang w:val="en-US" w:eastAsia="ja-JP"/>
        </w:rPr>
      </w:pPr>
      <w:r w:rsidRPr="009D1F6C">
        <w:rPr>
          <w:rStyle w:val="A4"/>
          <w:rFonts w:ascii="Arial" w:hAnsi="Arial" w:cs="Arial"/>
          <w:sz w:val="22"/>
        </w:rPr>
        <w:t xml:space="preserve">The Capital Support budget </w:t>
      </w:r>
      <w:r w:rsidR="00C77993" w:rsidRPr="009D1F6C">
        <w:rPr>
          <w:rStyle w:val="A4"/>
          <w:rFonts w:ascii="Arial" w:hAnsi="Arial" w:cs="Arial"/>
          <w:sz w:val="22"/>
        </w:rPr>
        <w:t>relates to</w:t>
      </w:r>
      <w:r w:rsidR="009A1456">
        <w:rPr>
          <w:rStyle w:val="A4"/>
          <w:rFonts w:ascii="Arial" w:hAnsi="Arial" w:cs="Arial"/>
          <w:sz w:val="22"/>
        </w:rPr>
        <w:t xml:space="preserve"> </w:t>
      </w:r>
      <w:r w:rsidR="001D4DB0">
        <w:rPr>
          <w:rStyle w:val="A4"/>
          <w:rFonts w:ascii="Arial" w:hAnsi="Arial" w:cs="Arial"/>
          <w:sz w:val="22"/>
        </w:rPr>
        <w:t>supports such as</w:t>
      </w:r>
      <w:r w:rsidR="001D4DB0" w:rsidRPr="009D1F6C">
        <w:rPr>
          <w:rStyle w:val="A4"/>
          <w:rFonts w:ascii="Arial" w:hAnsi="Arial" w:cs="Arial"/>
          <w:sz w:val="22"/>
        </w:rPr>
        <w:t xml:space="preserve"> </w:t>
      </w:r>
      <w:r w:rsidR="001D4DB0">
        <w:rPr>
          <w:rStyle w:val="A4"/>
          <w:rFonts w:ascii="Arial" w:hAnsi="Arial" w:cs="Arial"/>
          <w:sz w:val="22"/>
        </w:rPr>
        <w:t xml:space="preserve">assistive </w:t>
      </w:r>
      <w:r w:rsidR="00FE5CB4" w:rsidRPr="009D1F6C">
        <w:rPr>
          <w:rStyle w:val="A4"/>
          <w:rFonts w:ascii="Arial" w:hAnsi="Arial" w:cs="Arial"/>
          <w:sz w:val="22"/>
        </w:rPr>
        <w:t xml:space="preserve">technology or </w:t>
      </w:r>
      <w:r w:rsidR="003902C4" w:rsidRPr="009D1F6C">
        <w:rPr>
          <w:rStyle w:val="A4"/>
          <w:rFonts w:ascii="Arial" w:hAnsi="Arial" w:cs="Arial"/>
          <w:sz w:val="22"/>
        </w:rPr>
        <w:t>modifications</w:t>
      </w:r>
      <w:r w:rsidR="00C77993" w:rsidRPr="009D1F6C">
        <w:rPr>
          <w:rStyle w:val="A4"/>
          <w:rFonts w:ascii="Arial" w:hAnsi="Arial" w:cs="Arial"/>
          <w:sz w:val="22"/>
        </w:rPr>
        <w:t xml:space="preserve"> to your home and as such depends on quotes from suppliers. Funds within this budget can only be used for </w:t>
      </w:r>
      <w:r w:rsidR="00FE5CB4" w:rsidRPr="009D1F6C">
        <w:rPr>
          <w:rStyle w:val="A4"/>
          <w:rFonts w:ascii="Arial" w:hAnsi="Arial" w:cs="Arial"/>
          <w:sz w:val="22"/>
        </w:rPr>
        <w:t>their specific purpose</w:t>
      </w:r>
      <w:r w:rsidR="00C77993" w:rsidRPr="009D1F6C">
        <w:rPr>
          <w:rStyle w:val="A4"/>
          <w:rFonts w:ascii="Arial" w:hAnsi="Arial" w:cs="Arial"/>
          <w:sz w:val="22"/>
        </w:rPr>
        <w:t xml:space="preserve"> (e.g. a rail in the bathroom or a wheelchair)</w:t>
      </w:r>
      <w:r w:rsidR="00FE5CB4" w:rsidRPr="009D1F6C">
        <w:rPr>
          <w:rStyle w:val="A4"/>
          <w:rFonts w:ascii="Arial" w:hAnsi="Arial" w:cs="Arial"/>
          <w:sz w:val="22"/>
        </w:rPr>
        <w:t xml:space="preserve"> and cannot be used to fund other items</w:t>
      </w:r>
      <w:r w:rsidR="00C77993" w:rsidRPr="009D1F6C">
        <w:rPr>
          <w:rStyle w:val="A4"/>
          <w:rFonts w:ascii="Arial" w:hAnsi="Arial" w:cs="Arial"/>
          <w:sz w:val="22"/>
        </w:rPr>
        <w:t>.</w:t>
      </w:r>
    </w:p>
    <w:p w14:paraId="56DE2C95" w14:textId="77777777" w:rsidR="007B4FE3" w:rsidRPr="009D1F6C" w:rsidRDefault="00C77993" w:rsidP="007B4FE3">
      <w:pPr>
        <w:pStyle w:val="Pa5"/>
        <w:spacing w:before="100"/>
        <w:rPr>
          <w:rFonts w:ascii="Arial" w:hAnsi="Arial" w:cs="Arial"/>
          <w:sz w:val="22"/>
          <w:szCs w:val="21"/>
        </w:rPr>
      </w:pPr>
      <w:r w:rsidRPr="009D1F6C">
        <w:rPr>
          <w:rStyle w:val="A4"/>
          <w:rFonts w:ascii="Arial" w:hAnsi="Arial" w:cs="Arial"/>
          <w:sz w:val="22"/>
        </w:rPr>
        <w:t xml:space="preserve">The Capital Support budget </w:t>
      </w:r>
      <w:r w:rsidR="007B4FE3" w:rsidRPr="009D1F6C">
        <w:rPr>
          <w:rStyle w:val="A4"/>
          <w:rFonts w:ascii="Arial" w:hAnsi="Arial" w:cs="Arial"/>
          <w:sz w:val="22"/>
        </w:rPr>
        <w:t>has two support categories:</w:t>
      </w:r>
    </w:p>
    <w:p w14:paraId="24613B0E" w14:textId="77777777" w:rsidR="007B4FE3" w:rsidRPr="009D1F6C" w:rsidRDefault="007B4FE3" w:rsidP="00F748BD">
      <w:pPr>
        <w:pStyle w:val="Default"/>
        <w:numPr>
          <w:ilvl w:val="0"/>
          <w:numId w:val="15"/>
        </w:numPr>
        <w:spacing w:after="17"/>
        <w:rPr>
          <w:rStyle w:val="A4"/>
          <w:rFonts w:ascii="Arial" w:hAnsi="Arial" w:cs="Arial"/>
          <w:color w:val="auto"/>
          <w:sz w:val="22"/>
        </w:rPr>
      </w:pPr>
      <w:r w:rsidRPr="009D1F6C">
        <w:rPr>
          <w:rStyle w:val="A4"/>
          <w:rFonts w:ascii="Arial" w:hAnsi="Arial" w:cs="Arial"/>
          <w:color w:val="auto"/>
          <w:sz w:val="22"/>
        </w:rPr>
        <w:t>Assistive Technology – includes</w:t>
      </w:r>
      <w:r w:rsidR="00DC04F5" w:rsidRPr="009D1F6C">
        <w:rPr>
          <w:rStyle w:val="A4"/>
          <w:rFonts w:ascii="Arial" w:hAnsi="Arial" w:cs="Arial"/>
          <w:color w:val="auto"/>
          <w:sz w:val="22"/>
        </w:rPr>
        <w:t xml:space="preserve"> equipment</w:t>
      </w:r>
      <w:r w:rsidRPr="009D1F6C">
        <w:rPr>
          <w:rStyle w:val="A4"/>
          <w:rFonts w:ascii="Arial" w:hAnsi="Arial" w:cs="Arial"/>
          <w:color w:val="auto"/>
          <w:sz w:val="22"/>
        </w:rPr>
        <w:t xml:space="preserve"> items for mobility, personal care, communication and recreational inclusion </w:t>
      </w:r>
      <w:r w:rsidR="00203C4B" w:rsidRPr="009D1F6C">
        <w:rPr>
          <w:rStyle w:val="A4"/>
          <w:rFonts w:ascii="Arial" w:hAnsi="Arial" w:cs="Arial"/>
          <w:color w:val="auto"/>
          <w:sz w:val="22"/>
        </w:rPr>
        <w:t xml:space="preserve">(e.g. wheelchairs or </w:t>
      </w:r>
      <w:r w:rsidRPr="009D1F6C">
        <w:rPr>
          <w:rStyle w:val="A4"/>
          <w:rFonts w:ascii="Arial" w:hAnsi="Arial" w:cs="Arial"/>
          <w:color w:val="auto"/>
          <w:sz w:val="22"/>
        </w:rPr>
        <w:t>vehicle modifications</w:t>
      </w:r>
      <w:r w:rsidR="00203C4B" w:rsidRPr="009D1F6C">
        <w:rPr>
          <w:rStyle w:val="A4"/>
          <w:rFonts w:ascii="Arial" w:hAnsi="Arial" w:cs="Arial"/>
          <w:color w:val="auto"/>
          <w:sz w:val="22"/>
        </w:rPr>
        <w:t>)</w:t>
      </w:r>
    </w:p>
    <w:p w14:paraId="41234348" w14:textId="77777777" w:rsidR="007B4FE3" w:rsidRPr="009D1F6C" w:rsidRDefault="007B4FE3" w:rsidP="009D1F6C">
      <w:pPr>
        <w:pStyle w:val="Default"/>
        <w:numPr>
          <w:ilvl w:val="0"/>
          <w:numId w:val="15"/>
        </w:numPr>
        <w:spacing w:after="240"/>
        <w:ind w:left="714" w:hanging="357"/>
        <w:rPr>
          <w:rStyle w:val="A4"/>
          <w:rFonts w:ascii="Arial" w:hAnsi="Arial" w:cs="Arial"/>
          <w:color w:val="auto"/>
          <w:sz w:val="22"/>
        </w:rPr>
      </w:pPr>
      <w:r w:rsidRPr="009D1F6C">
        <w:rPr>
          <w:rStyle w:val="A4"/>
          <w:rFonts w:ascii="Arial" w:hAnsi="Arial" w:cs="Arial"/>
          <w:color w:val="auto"/>
          <w:sz w:val="22"/>
        </w:rPr>
        <w:t>Home Modifications</w:t>
      </w:r>
      <w:r w:rsidR="00C77993" w:rsidRPr="009D1F6C">
        <w:rPr>
          <w:rStyle w:val="A4"/>
          <w:rFonts w:ascii="Arial" w:hAnsi="Arial" w:cs="Arial"/>
          <w:color w:val="auto"/>
          <w:sz w:val="22"/>
        </w:rPr>
        <w:t xml:space="preserve"> (e.g. rail in the bathroom)</w:t>
      </w:r>
      <w:r w:rsidR="00806265">
        <w:rPr>
          <w:rStyle w:val="A4"/>
          <w:rFonts w:ascii="Arial" w:hAnsi="Arial" w:cs="Arial"/>
          <w:color w:val="auto"/>
          <w:sz w:val="22"/>
        </w:rPr>
        <w:t>.</w:t>
      </w:r>
    </w:p>
    <w:p w14:paraId="00D8E7AB" w14:textId="77777777" w:rsidR="00C53454" w:rsidRPr="009D1F6C" w:rsidRDefault="00E41407" w:rsidP="009D1F6C">
      <w:pPr>
        <w:pStyle w:val="Heading4"/>
        <w:numPr>
          <w:ilvl w:val="0"/>
          <w:numId w:val="0"/>
        </w:numPr>
        <w:ind w:left="709" w:hanging="709"/>
        <w:rPr>
          <w:b w:val="0"/>
        </w:rPr>
      </w:pPr>
      <w:r w:rsidRPr="009D1F6C">
        <w:rPr>
          <w:rStyle w:val="A4"/>
          <w:rFonts w:ascii="Arial" w:hAnsi="Arial" w:cstheme="minorBidi"/>
          <w:color w:val="auto"/>
          <w:sz w:val="24"/>
          <w:szCs w:val="24"/>
        </w:rPr>
        <w:t>Starting your plan</w:t>
      </w:r>
    </w:p>
    <w:p w14:paraId="1C3C3BAD" w14:textId="77777777" w:rsidR="00806265" w:rsidRDefault="001D4DB0" w:rsidP="009A1456">
      <w:pPr>
        <w:pStyle w:val="Pa2"/>
        <w:spacing w:before="160"/>
        <w:rPr>
          <w:rFonts w:ascii="Arial" w:hAnsi="Arial" w:cs="Arial"/>
          <w:sz w:val="22"/>
          <w:szCs w:val="22"/>
        </w:rPr>
      </w:pPr>
      <w:r w:rsidRPr="001D4DB0">
        <w:rPr>
          <w:rStyle w:val="A4"/>
          <w:rFonts w:ascii="Arial" w:hAnsi="Arial" w:cs="Arial"/>
          <w:sz w:val="22"/>
          <w:szCs w:val="22"/>
        </w:rPr>
        <w:t xml:space="preserve">The NDIS can work with you to put your plan into action, and depending on your situation there are </w:t>
      </w:r>
      <w:proofErr w:type="gramStart"/>
      <w:r w:rsidRPr="001D4DB0">
        <w:rPr>
          <w:rStyle w:val="A4"/>
          <w:rFonts w:ascii="Arial" w:hAnsi="Arial" w:cs="Arial"/>
          <w:sz w:val="22"/>
          <w:szCs w:val="22"/>
        </w:rPr>
        <w:t>a range</w:t>
      </w:r>
      <w:proofErr w:type="gramEnd"/>
      <w:r w:rsidRPr="001D4DB0">
        <w:rPr>
          <w:rStyle w:val="A4"/>
          <w:rFonts w:ascii="Arial" w:hAnsi="Arial" w:cs="Arial"/>
          <w:sz w:val="22"/>
          <w:szCs w:val="22"/>
        </w:rPr>
        <w:t xml:space="preserve"> of people who can help you implement your plan and support you to start receiving supports. These would have been discussed with you during your planning process and may be a Local Area Coordinator or an Early Childhood Partner. Some people may also have a Support Coordinator funded in their plan to help them get started. You can start your plan by yourself if you are self-managed. </w:t>
      </w:r>
      <w:r w:rsidR="00F82D68" w:rsidRPr="009D1F6C">
        <w:rPr>
          <w:rStyle w:val="A4"/>
          <w:rFonts w:ascii="Arial" w:hAnsi="Arial" w:cs="Arial"/>
          <w:sz w:val="22"/>
          <w:szCs w:val="22"/>
        </w:rPr>
        <w:t>For</w:t>
      </w:r>
      <w:r w:rsidR="00F82D68" w:rsidRPr="009D1F6C">
        <w:rPr>
          <w:rFonts w:ascii="Arial" w:hAnsi="Arial" w:cs="Arial"/>
          <w:sz w:val="22"/>
          <w:szCs w:val="22"/>
        </w:rPr>
        <w:t xml:space="preserve"> </w:t>
      </w:r>
      <w:r w:rsidR="009F2DD1" w:rsidRPr="009D1F6C">
        <w:rPr>
          <w:rFonts w:ascii="Arial" w:hAnsi="Arial" w:cs="Arial"/>
          <w:sz w:val="22"/>
          <w:szCs w:val="22"/>
        </w:rPr>
        <w:t>further</w:t>
      </w:r>
      <w:r w:rsidR="00F82D68" w:rsidRPr="009D1F6C">
        <w:rPr>
          <w:rFonts w:ascii="Arial" w:hAnsi="Arial" w:cs="Arial"/>
          <w:sz w:val="22"/>
          <w:szCs w:val="22"/>
        </w:rPr>
        <w:t xml:space="preserve"> information about managing supports</w:t>
      </w:r>
      <w:r w:rsidR="00BC041C" w:rsidRPr="009D1F6C">
        <w:rPr>
          <w:rFonts w:ascii="Arial" w:hAnsi="Arial" w:cs="Arial"/>
          <w:sz w:val="22"/>
          <w:szCs w:val="22"/>
        </w:rPr>
        <w:t xml:space="preserve"> in your plan, including making service book</w:t>
      </w:r>
      <w:r w:rsidR="00091AB1" w:rsidRPr="009D1F6C">
        <w:rPr>
          <w:rFonts w:ascii="Arial" w:hAnsi="Arial" w:cs="Arial"/>
          <w:sz w:val="22"/>
          <w:szCs w:val="22"/>
        </w:rPr>
        <w:t>ing</w:t>
      </w:r>
      <w:r w:rsidR="00806265">
        <w:rPr>
          <w:rFonts w:ascii="Arial" w:hAnsi="Arial" w:cs="Arial"/>
          <w:sz w:val="22"/>
          <w:szCs w:val="22"/>
        </w:rPr>
        <w:t xml:space="preserve">s and using the </w:t>
      </w:r>
      <w:proofErr w:type="spellStart"/>
      <w:r w:rsidR="00806265">
        <w:rPr>
          <w:rFonts w:ascii="Arial" w:hAnsi="Arial" w:cs="Arial"/>
          <w:sz w:val="22"/>
          <w:szCs w:val="22"/>
        </w:rPr>
        <w:t>myplace</w:t>
      </w:r>
      <w:proofErr w:type="spellEnd"/>
      <w:r w:rsidR="00806265">
        <w:rPr>
          <w:rFonts w:ascii="Arial" w:hAnsi="Arial" w:cs="Arial"/>
          <w:sz w:val="22"/>
          <w:szCs w:val="22"/>
        </w:rPr>
        <w:t xml:space="preserve"> Participant P</w:t>
      </w:r>
      <w:r w:rsidR="00BC041C" w:rsidRPr="009D1F6C">
        <w:rPr>
          <w:rFonts w:ascii="Arial" w:hAnsi="Arial" w:cs="Arial"/>
          <w:sz w:val="22"/>
          <w:szCs w:val="22"/>
        </w:rPr>
        <w:t>ortal,</w:t>
      </w:r>
      <w:r w:rsidR="00F82D68" w:rsidRPr="009D1F6C">
        <w:rPr>
          <w:rFonts w:ascii="Arial" w:hAnsi="Arial" w:cs="Arial"/>
          <w:sz w:val="22"/>
          <w:szCs w:val="22"/>
        </w:rPr>
        <w:t xml:space="preserve"> visit</w:t>
      </w:r>
      <w:r w:rsidR="002A726A">
        <w:rPr>
          <w:rFonts w:ascii="Arial" w:hAnsi="Arial" w:cs="Arial"/>
          <w:sz w:val="22"/>
          <w:szCs w:val="22"/>
        </w:rPr>
        <w:t xml:space="preserve"> the participants section of our website at</w:t>
      </w:r>
      <w:r w:rsidR="00F82D68" w:rsidRPr="009D1F6C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="002A726A">
          <w:rPr>
            <w:rStyle w:val="Hyperlink"/>
            <w:rFonts w:ascii="Arial" w:hAnsi="Arial" w:cs="Arial"/>
            <w:sz w:val="22"/>
            <w:szCs w:val="22"/>
          </w:rPr>
          <w:t>www.ndis.gov.au/participants</w:t>
        </w:r>
      </w:hyperlink>
      <w:r w:rsidR="00F262E9">
        <w:rPr>
          <w:rFonts w:ascii="Arial" w:hAnsi="Arial" w:cs="Arial"/>
          <w:sz w:val="22"/>
          <w:szCs w:val="22"/>
        </w:rPr>
        <w:t>.</w:t>
      </w:r>
    </w:p>
    <w:p w14:paraId="4DCA2A4C" w14:textId="77777777" w:rsidR="00C53454" w:rsidRPr="009D1F6C" w:rsidRDefault="007B0BFE" w:rsidP="009A1456">
      <w:pPr>
        <w:pStyle w:val="Pa2"/>
        <w:spacing w:before="160"/>
        <w:rPr>
          <w:rFonts w:ascii="Arial" w:hAnsi="Arial" w:cs="Arial"/>
          <w:b/>
          <w:bCs/>
          <w:color w:val="0000FF" w:themeColor="hyperlink"/>
          <w:sz w:val="22"/>
          <w:szCs w:val="22"/>
          <w:u w:val="single"/>
        </w:rPr>
      </w:pPr>
      <w:hyperlink w:history="1"/>
    </w:p>
    <w:p w14:paraId="5FC591C4" w14:textId="77777777" w:rsidR="003110E0" w:rsidRPr="009D1F6C" w:rsidRDefault="003110E0" w:rsidP="003110E0">
      <w:pPr>
        <w:rPr>
          <w:rFonts w:cs="Arial"/>
          <w:b/>
          <w:bCs/>
          <w:sz w:val="28"/>
          <w:szCs w:val="28"/>
        </w:rPr>
      </w:pPr>
      <w:r w:rsidRPr="009D1F6C">
        <w:rPr>
          <w:rFonts w:cs="Arial"/>
          <w:b/>
          <w:bCs/>
          <w:sz w:val="28"/>
          <w:szCs w:val="28"/>
        </w:rPr>
        <w:t xml:space="preserve">More information </w:t>
      </w:r>
    </w:p>
    <w:p w14:paraId="397600CB" w14:textId="77777777" w:rsidR="00E30164" w:rsidRPr="009D1F6C" w:rsidRDefault="00E30164" w:rsidP="00E30164">
      <w:pPr>
        <w:spacing w:after="0" w:line="276" w:lineRule="auto"/>
        <w:rPr>
          <w:rFonts w:cs="Arial"/>
          <w:b/>
          <w:szCs w:val="22"/>
        </w:rPr>
      </w:pPr>
      <w:r w:rsidRPr="009D1F6C">
        <w:rPr>
          <w:rFonts w:cs="Arial"/>
          <w:b/>
          <w:szCs w:val="22"/>
        </w:rPr>
        <w:t>How to contact the NDIS</w:t>
      </w:r>
    </w:p>
    <w:p w14:paraId="7F09377F" w14:textId="77777777" w:rsidR="00E30164" w:rsidRPr="009D1F6C" w:rsidRDefault="00E30164" w:rsidP="009D1F6C">
      <w:pPr>
        <w:spacing w:after="240" w:line="276" w:lineRule="auto"/>
        <w:rPr>
          <w:rFonts w:eastAsia="Times New Roman" w:cs="Arial"/>
          <w:b/>
          <w:szCs w:val="22"/>
        </w:rPr>
      </w:pPr>
      <w:r w:rsidRPr="009D1F6C">
        <w:rPr>
          <w:rFonts w:eastAsia="Times New Roman" w:cs="Arial"/>
          <w:color w:val="000000"/>
          <w:szCs w:val="22"/>
          <w:shd w:val="clear" w:color="auto" w:fill="FFFFFF"/>
        </w:rPr>
        <w:t xml:space="preserve">Please remember if you phone us that we need to know we're talking to the right person so we'll ask for details only you, or a person </w:t>
      </w:r>
      <w:proofErr w:type="spellStart"/>
      <w:r w:rsidRPr="009D1F6C">
        <w:rPr>
          <w:rFonts w:eastAsia="Times New Roman" w:cs="Arial"/>
          <w:color w:val="000000"/>
          <w:szCs w:val="22"/>
          <w:shd w:val="clear" w:color="auto" w:fill="FFFFFF"/>
        </w:rPr>
        <w:t>authorised</w:t>
      </w:r>
      <w:proofErr w:type="spellEnd"/>
      <w:r w:rsidRPr="009D1F6C">
        <w:rPr>
          <w:rFonts w:eastAsia="Times New Roman" w:cs="Arial"/>
          <w:color w:val="000000"/>
          <w:szCs w:val="22"/>
          <w:shd w:val="clear" w:color="auto" w:fill="FFFFFF"/>
        </w:rPr>
        <w:t xml:space="preserve"> on your behalf, would know.</w:t>
      </w:r>
    </w:p>
    <w:p w14:paraId="1FA2F57B" w14:textId="77777777" w:rsidR="00E30164" w:rsidRPr="009D1F6C" w:rsidRDefault="00E30164" w:rsidP="009D1F6C">
      <w:pPr>
        <w:pStyle w:val="ListParagraph"/>
        <w:numPr>
          <w:ilvl w:val="0"/>
          <w:numId w:val="28"/>
        </w:numPr>
        <w:rPr>
          <w:rFonts w:cs="Arial"/>
          <w:szCs w:val="22"/>
        </w:rPr>
      </w:pPr>
      <w:r w:rsidRPr="009D1F6C">
        <w:rPr>
          <w:rFonts w:cs="Arial"/>
          <w:szCs w:val="22"/>
        </w:rPr>
        <w:t xml:space="preserve">Phone us: call </w:t>
      </w:r>
      <w:r w:rsidRPr="009D1F6C">
        <w:rPr>
          <w:rFonts w:cs="Arial"/>
          <w:b/>
          <w:szCs w:val="22"/>
        </w:rPr>
        <w:t xml:space="preserve">1800 800 110 </w:t>
      </w:r>
      <w:r w:rsidRPr="009D1F6C">
        <w:rPr>
          <w:rFonts w:cs="Arial"/>
          <w:szCs w:val="22"/>
        </w:rPr>
        <w:t xml:space="preserve">8am to </w:t>
      </w:r>
      <w:r w:rsidR="00C165B3">
        <w:rPr>
          <w:rFonts w:cs="Arial"/>
          <w:szCs w:val="22"/>
        </w:rPr>
        <w:t>11</w:t>
      </w:r>
      <w:r w:rsidRPr="009D1F6C">
        <w:rPr>
          <w:rFonts w:cs="Arial"/>
          <w:szCs w:val="22"/>
        </w:rPr>
        <w:t xml:space="preserve">pm (local time) Monday to Friday </w:t>
      </w:r>
    </w:p>
    <w:p w14:paraId="49B02A5A" w14:textId="77777777" w:rsidR="00E30164" w:rsidRPr="009D1F6C" w:rsidRDefault="00E30164" w:rsidP="00E30164">
      <w:pPr>
        <w:pStyle w:val="ListParagraph"/>
        <w:numPr>
          <w:ilvl w:val="0"/>
          <w:numId w:val="28"/>
        </w:numPr>
        <w:spacing w:after="160" w:line="276" w:lineRule="auto"/>
        <w:rPr>
          <w:rFonts w:cs="Arial"/>
          <w:szCs w:val="22"/>
        </w:rPr>
      </w:pPr>
      <w:r w:rsidRPr="009D1F6C">
        <w:rPr>
          <w:rFonts w:cs="Arial"/>
          <w:szCs w:val="22"/>
        </w:rPr>
        <w:t xml:space="preserve">TTY users: call </w:t>
      </w:r>
      <w:r w:rsidRPr="009D1F6C">
        <w:rPr>
          <w:rFonts w:cs="Arial"/>
          <w:b/>
          <w:szCs w:val="22"/>
        </w:rPr>
        <w:t>1800 555 677</w:t>
      </w:r>
      <w:r w:rsidRPr="009D1F6C">
        <w:rPr>
          <w:rFonts w:cs="Arial"/>
          <w:szCs w:val="22"/>
        </w:rPr>
        <w:t xml:space="preserve"> and ask for 1800 800 110</w:t>
      </w:r>
    </w:p>
    <w:p w14:paraId="0655A128" w14:textId="77777777" w:rsidR="00E30164" w:rsidRPr="009D1F6C" w:rsidRDefault="00E30164" w:rsidP="00E30164">
      <w:pPr>
        <w:pStyle w:val="ListParagraph"/>
        <w:numPr>
          <w:ilvl w:val="0"/>
          <w:numId w:val="28"/>
        </w:numPr>
        <w:spacing w:after="160" w:line="276" w:lineRule="auto"/>
        <w:rPr>
          <w:rFonts w:cs="Arial"/>
          <w:szCs w:val="22"/>
        </w:rPr>
      </w:pPr>
      <w:r w:rsidRPr="009D1F6C">
        <w:rPr>
          <w:rFonts w:cs="Arial"/>
          <w:szCs w:val="22"/>
        </w:rPr>
        <w:t xml:space="preserve">Speak and Listen (speech-to-speech relay) users: call </w:t>
      </w:r>
      <w:r w:rsidRPr="009D1F6C">
        <w:rPr>
          <w:rFonts w:cs="Arial"/>
          <w:b/>
          <w:szCs w:val="22"/>
        </w:rPr>
        <w:t>1800 555 727</w:t>
      </w:r>
      <w:r w:rsidRPr="009D1F6C">
        <w:rPr>
          <w:rFonts w:cs="Arial"/>
          <w:szCs w:val="22"/>
        </w:rPr>
        <w:t xml:space="preserve"> and ask for 1800 800 110</w:t>
      </w:r>
    </w:p>
    <w:p w14:paraId="1E142292" w14:textId="77777777" w:rsidR="00E30164" w:rsidRPr="009D1F6C" w:rsidRDefault="00E30164" w:rsidP="00E30164">
      <w:pPr>
        <w:pStyle w:val="ListParagraph"/>
        <w:numPr>
          <w:ilvl w:val="0"/>
          <w:numId w:val="28"/>
        </w:numPr>
        <w:spacing w:after="160" w:line="276" w:lineRule="auto"/>
        <w:rPr>
          <w:rFonts w:cs="Arial"/>
          <w:szCs w:val="22"/>
        </w:rPr>
      </w:pPr>
      <w:r w:rsidRPr="009D1F6C">
        <w:rPr>
          <w:rFonts w:cs="Arial"/>
          <w:szCs w:val="22"/>
        </w:rPr>
        <w:t xml:space="preserve">Internet relay users: visit </w:t>
      </w:r>
      <w:r w:rsidRPr="009D1F6C">
        <w:rPr>
          <w:rFonts w:cs="Arial"/>
          <w:b/>
          <w:szCs w:val="22"/>
        </w:rPr>
        <w:t>www.relayservice.gov.au</w:t>
      </w:r>
      <w:r w:rsidRPr="009D1F6C">
        <w:rPr>
          <w:rFonts w:cs="Arial"/>
          <w:szCs w:val="22"/>
        </w:rPr>
        <w:t xml:space="preserve"> and ask for 1800 800 110</w:t>
      </w:r>
    </w:p>
    <w:p w14:paraId="057F06DF" w14:textId="77777777" w:rsidR="003902C4" w:rsidRPr="009D1F6C" w:rsidRDefault="003902C4" w:rsidP="003902C4">
      <w:pPr>
        <w:pStyle w:val="ListParagraph"/>
        <w:numPr>
          <w:ilvl w:val="0"/>
          <w:numId w:val="28"/>
        </w:numPr>
        <w:rPr>
          <w:rFonts w:cs="Arial"/>
          <w:b/>
          <w:bCs/>
          <w:szCs w:val="22"/>
        </w:rPr>
      </w:pPr>
      <w:r w:rsidRPr="009D1F6C">
        <w:rPr>
          <w:rFonts w:cs="Arial"/>
          <w:bCs/>
          <w:szCs w:val="22"/>
        </w:rPr>
        <w:t>For people who need help with English:</w:t>
      </w:r>
      <w:r w:rsidRPr="009D1F6C">
        <w:rPr>
          <w:rFonts w:cs="Arial"/>
          <w:b/>
          <w:bCs/>
          <w:szCs w:val="22"/>
        </w:rPr>
        <w:t xml:space="preserve"> </w:t>
      </w:r>
      <w:r w:rsidRPr="009D1F6C">
        <w:rPr>
          <w:rFonts w:cs="Arial"/>
          <w:szCs w:val="22"/>
        </w:rPr>
        <w:t xml:space="preserve">Call TIS: </w:t>
      </w:r>
      <w:r w:rsidRPr="009D1F6C">
        <w:rPr>
          <w:rFonts w:cs="Arial"/>
          <w:b/>
          <w:szCs w:val="22"/>
        </w:rPr>
        <w:t>131 450</w:t>
      </w:r>
      <w:r w:rsidRPr="009D1F6C">
        <w:rPr>
          <w:rFonts w:cs="Arial"/>
          <w:szCs w:val="22"/>
        </w:rPr>
        <w:t xml:space="preserve"> </w:t>
      </w:r>
    </w:p>
    <w:p w14:paraId="75374597" w14:textId="77777777" w:rsidR="00C77993" w:rsidRPr="009D1F6C" w:rsidRDefault="00C77993" w:rsidP="003110E0">
      <w:pPr>
        <w:rPr>
          <w:rFonts w:cs="Arial"/>
          <w:b/>
          <w:sz w:val="20"/>
          <w:szCs w:val="20"/>
        </w:rPr>
      </w:pPr>
      <w:r w:rsidRPr="009D1F6C">
        <w:rPr>
          <w:rFonts w:cs="Arial"/>
          <w:b/>
          <w:sz w:val="20"/>
          <w:szCs w:val="20"/>
        </w:rPr>
        <w:t>Find us on Social Media</w:t>
      </w:r>
    </w:p>
    <w:p w14:paraId="6475B4FA" w14:textId="77777777" w:rsidR="00C77993" w:rsidRPr="009D1F6C" w:rsidRDefault="003110E0" w:rsidP="003110E0">
      <w:pPr>
        <w:rPr>
          <w:rFonts w:cs="Arial"/>
          <w:szCs w:val="20"/>
        </w:rPr>
      </w:pPr>
      <w:r w:rsidRPr="009D1F6C">
        <w:rPr>
          <w:rFonts w:cs="Arial"/>
          <w:szCs w:val="20"/>
        </w:rPr>
        <w:t xml:space="preserve">Follow us on Twitter @NDIS </w:t>
      </w:r>
    </w:p>
    <w:p w14:paraId="12ACD63B" w14:textId="77777777" w:rsidR="003110E0" w:rsidRPr="009D1F6C" w:rsidRDefault="003110E0" w:rsidP="003110E0">
      <w:pPr>
        <w:rPr>
          <w:rFonts w:cs="Arial"/>
          <w:szCs w:val="20"/>
        </w:rPr>
      </w:pPr>
      <w:r w:rsidRPr="009D1F6C">
        <w:rPr>
          <w:rFonts w:cs="Arial"/>
          <w:szCs w:val="20"/>
        </w:rPr>
        <w:lastRenderedPageBreak/>
        <w:t>Find us on Facebook Facebook/</w:t>
      </w:r>
      <w:proofErr w:type="spellStart"/>
      <w:r w:rsidRPr="009D1F6C">
        <w:rPr>
          <w:rFonts w:cs="Arial"/>
          <w:szCs w:val="20"/>
        </w:rPr>
        <w:t>NDISAus</w:t>
      </w:r>
      <w:proofErr w:type="spellEnd"/>
      <w:r w:rsidRPr="009D1F6C">
        <w:rPr>
          <w:rFonts w:cs="Arial"/>
          <w:szCs w:val="20"/>
        </w:rPr>
        <w:t xml:space="preserve"> </w:t>
      </w:r>
    </w:p>
    <w:p w14:paraId="0BA34F22" w14:textId="77777777" w:rsidR="003110E0" w:rsidRPr="009D1F6C" w:rsidRDefault="003110E0" w:rsidP="003110E0">
      <w:pPr>
        <w:rPr>
          <w:rFonts w:cs="Arial"/>
        </w:rPr>
      </w:pPr>
      <w:r w:rsidRPr="009D1F6C">
        <w:rPr>
          <w:rFonts w:cs="Arial"/>
          <w:sz w:val="16"/>
          <w:szCs w:val="16"/>
        </w:rPr>
        <w:t>*1800 calls from fixed lines are free. Calls from mobiles may be charged.</w:t>
      </w:r>
    </w:p>
    <w:sectPr w:rsidR="003110E0" w:rsidRPr="009D1F6C" w:rsidSect="00FB5514">
      <w:footerReference w:type="default" r:id="rId14"/>
      <w:footerReference w:type="first" r:id="rId15"/>
      <w:pgSz w:w="11906" w:h="16838"/>
      <w:pgMar w:top="1440" w:right="1440" w:bottom="1440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9454E" w14:textId="77777777" w:rsidR="00FD7B7C" w:rsidRDefault="00FD7B7C" w:rsidP="007219F1">
      <w:pPr>
        <w:spacing w:after="0" w:line="240" w:lineRule="auto"/>
      </w:pPr>
      <w:r>
        <w:separator/>
      </w:r>
    </w:p>
    <w:p w14:paraId="478492EF" w14:textId="77777777" w:rsidR="00FD7B7C" w:rsidRDefault="00FD7B7C"/>
  </w:endnote>
  <w:endnote w:type="continuationSeparator" w:id="0">
    <w:p w14:paraId="4405AD3F" w14:textId="77777777" w:rsidR="00FD7B7C" w:rsidRDefault="00FD7B7C" w:rsidP="007219F1">
      <w:pPr>
        <w:spacing w:after="0" w:line="240" w:lineRule="auto"/>
      </w:pPr>
      <w:r>
        <w:continuationSeparator/>
      </w:r>
    </w:p>
    <w:p w14:paraId="28D41C3C" w14:textId="77777777" w:rsidR="00FD7B7C" w:rsidRDefault="00FD7B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FSMe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S Me Pro">
    <w:altName w:val="Arial"/>
    <w:charset w:val="00"/>
    <w:family w:val="swiss"/>
    <w:pitch w:val="default"/>
  </w:font>
  <w:font w:name="FS Me Pro Light">
    <w:altName w:val="Arial"/>
    <w:charset w:val="00"/>
    <w:family w:val="swiss"/>
    <w:pitch w:val="default"/>
  </w:font>
  <w:font w:name="FS Me Light">
    <w:altName w:val="Times New Roman"/>
    <w:charset w:val="00"/>
    <w:family w:val="auto"/>
    <w:pitch w:val="variable"/>
    <w:sig w:usb0="00000001" w:usb1="4000204A" w:usb2="00000000" w:usb3="00000000" w:csb0="0000009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825BE" w14:textId="77777777" w:rsidR="00881117" w:rsidRDefault="00FC016D" w:rsidP="00865059">
    <w:pPr>
      <w:tabs>
        <w:tab w:val="left" w:pos="3402"/>
        <w:tab w:val="right" w:pos="8931"/>
      </w:tabs>
      <w:rPr>
        <w:rFonts w:cs="Arial"/>
        <w:b/>
        <w:color w:val="5E2D73"/>
        <w:sz w:val="32"/>
        <w:szCs w:val="32"/>
      </w:rPr>
    </w:pPr>
    <w:proofErr w:type="gramStart"/>
    <w:r w:rsidRPr="00323BB7">
      <w:rPr>
        <w:rFonts w:cs="Arial"/>
        <w:b/>
        <w:color w:val="5E2D73"/>
        <w:sz w:val="32"/>
        <w:szCs w:val="32"/>
      </w:rPr>
      <w:t>ndis.gov.au</w:t>
    </w:r>
    <w:proofErr w:type="gramEnd"/>
    <w:r w:rsidR="00881117">
      <w:rPr>
        <w:rFonts w:cs="Arial"/>
        <w:b/>
        <w:color w:val="5E2D73"/>
        <w:sz w:val="32"/>
        <w:szCs w:val="32"/>
      </w:rPr>
      <w:t xml:space="preserve"> </w:t>
    </w:r>
  </w:p>
  <w:p w14:paraId="371CB0FB" w14:textId="77777777" w:rsidR="00FC016D" w:rsidRPr="00FB5514" w:rsidRDefault="00FC016D" w:rsidP="00865059">
    <w:pPr>
      <w:tabs>
        <w:tab w:val="left" w:pos="3402"/>
        <w:tab w:val="right" w:pos="8931"/>
      </w:tabs>
      <w:rPr>
        <w:rFonts w:ascii="FS Me Light" w:hAnsi="FS Me Light"/>
        <w:color w:val="5E2D73"/>
        <w:sz w:val="32"/>
        <w:szCs w:val="32"/>
      </w:rPr>
    </w:pPr>
    <w:r>
      <w:t xml:space="preserve">Managing your </w:t>
    </w:r>
    <w:r w:rsidR="009827D3">
      <w:t xml:space="preserve">NDIS funding package </w:t>
    </w:r>
    <w:r>
      <w:t xml:space="preserve">– </w:t>
    </w:r>
    <w:r w:rsidR="00881117">
      <w:t>March 2017 (</w:t>
    </w:r>
    <w:r w:rsidR="009827D3">
      <w:t>V1.0</w:t>
    </w:r>
    <w:r w:rsidR="00881117">
      <w:t>)</w:t>
    </w:r>
    <w:r>
      <w:t xml:space="preserve"> </w:t>
    </w:r>
    <w:r>
      <w:tab/>
    </w:r>
    <w:sdt>
      <w:sdtPr>
        <w:id w:val="-6196131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0BFE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62BE678C" w14:textId="77777777" w:rsidR="00FC016D" w:rsidRDefault="00FC016D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9C3D1" w14:textId="77777777" w:rsidR="00FC016D" w:rsidRPr="007219F1" w:rsidRDefault="00FC016D" w:rsidP="00FB5514">
    <w:pPr>
      <w:spacing w:after="600"/>
      <w:rPr>
        <w:rFonts w:ascii="FS Me Light" w:hAnsi="FS Me Light"/>
        <w:color w:val="5E2D73"/>
        <w:sz w:val="32"/>
        <w:szCs w:val="32"/>
      </w:rPr>
    </w:pPr>
    <w:r w:rsidRPr="00FB5514">
      <w:rPr>
        <w:rFonts w:cs="Arial"/>
        <w:b/>
        <w:noProof/>
        <w:lang w:eastAsia="en-US"/>
      </w:rPr>
      <w:drawing>
        <wp:anchor distT="0" distB="0" distL="114300" distR="114300" simplePos="0" relativeHeight="251665408" behindDoc="1" locked="0" layoutInCell="1" allowOverlap="1" wp14:anchorId="1BF4343E" wp14:editId="4397506B">
          <wp:simplePos x="0" y="0"/>
          <wp:positionH relativeFrom="page">
            <wp:posOffset>5671820</wp:posOffset>
          </wp:positionH>
          <wp:positionV relativeFrom="page">
            <wp:posOffset>9637395</wp:posOffset>
          </wp:positionV>
          <wp:extent cx="1536065" cy="798195"/>
          <wp:effectExtent l="0" t="0" r="6985" b="1905"/>
          <wp:wrapNone/>
          <wp:docPr id="7" name="Picture 7" title="ND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IS-NDIA-logo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065" cy="798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Pr="00FB5514">
      <w:rPr>
        <w:rFonts w:cs="Arial"/>
        <w:b/>
        <w:color w:val="5E2D73"/>
        <w:sz w:val="32"/>
        <w:szCs w:val="32"/>
      </w:rPr>
      <w:t>ndis.gov.au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A2023" w14:textId="77777777" w:rsidR="00FD7B7C" w:rsidRDefault="00FD7B7C" w:rsidP="007219F1">
      <w:pPr>
        <w:spacing w:after="0" w:line="240" w:lineRule="auto"/>
      </w:pPr>
      <w:r>
        <w:separator/>
      </w:r>
    </w:p>
    <w:p w14:paraId="7B5FB840" w14:textId="77777777" w:rsidR="00FD7B7C" w:rsidRDefault="00FD7B7C"/>
  </w:footnote>
  <w:footnote w:type="continuationSeparator" w:id="0">
    <w:p w14:paraId="222C71C7" w14:textId="77777777" w:rsidR="00FD7B7C" w:rsidRDefault="00FD7B7C" w:rsidP="007219F1">
      <w:pPr>
        <w:spacing w:after="0" w:line="240" w:lineRule="auto"/>
      </w:pPr>
      <w:r>
        <w:continuationSeparator/>
      </w:r>
    </w:p>
    <w:p w14:paraId="1E15A2F5" w14:textId="77777777" w:rsidR="00FD7B7C" w:rsidRDefault="00FD7B7C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4CBF"/>
    <w:multiLevelType w:val="hybridMultilevel"/>
    <w:tmpl w:val="9A33AC4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A74D3B"/>
    <w:multiLevelType w:val="hybridMultilevel"/>
    <w:tmpl w:val="B2145E44"/>
    <w:lvl w:ilvl="0" w:tplc="C3A4F9D8">
      <w:start w:val="1"/>
      <w:numFmt w:val="lowerRoman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43939"/>
    <w:multiLevelType w:val="hybridMultilevel"/>
    <w:tmpl w:val="F72E4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C1578"/>
    <w:multiLevelType w:val="hybridMultilevel"/>
    <w:tmpl w:val="5D0E7DC2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6A287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82232"/>
    <w:multiLevelType w:val="hybridMultilevel"/>
    <w:tmpl w:val="23229CC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51D7B63"/>
    <w:multiLevelType w:val="hybridMultilevel"/>
    <w:tmpl w:val="3D4A9A98"/>
    <w:lvl w:ilvl="0" w:tplc="532AF2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B6DD5"/>
    <w:multiLevelType w:val="hybridMultilevel"/>
    <w:tmpl w:val="ADD44F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F1867"/>
    <w:multiLevelType w:val="hybridMultilevel"/>
    <w:tmpl w:val="B98CC6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04771B"/>
    <w:multiLevelType w:val="hybridMultilevel"/>
    <w:tmpl w:val="2F60D998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5DF5DF9"/>
    <w:multiLevelType w:val="hybridMultilevel"/>
    <w:tmpl w:val="2ACE7B28"/>
    <w:lvl w:ilvl="0" w:tplc="DE6455BA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210B2F"/>
    <w:multiLevelType w:val="multilevel"/>
    <w:tmpl w:val="FC2E0792"/>
    <w:lvl w:ilvl="0">
      <w:start w:val="1"/>
      <w:numFmt w:val="decimal"/>
      <w:pStyle w:val="Heading2"/>
      <w:lvlText w:val="%1."/>
      <w:lvlJc w:val="left"/>
      <w:pPr>
        <w:ind w:left="720" w:hanging="720"/>
      </w:pPr>
      <w:rPr>
        <w:rFonts w:hint="default"/>
        <w:color w:val="6A2875"/>
      </w:rPr>
    </w:lvl>
    <w:lvl w:ilvl="1">
      <w:start w:val="1"/>
      <w:numFmt w:val="decimal"/>
      <w:pStyle w:val="Heading3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4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1">
    <w:nsid w:val="415D61A9"/>
    <w:multiLevelType w:val="hybridMultilevel"/>
    <w:tmpl w:val="C5F8574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5031F5"/>
    <w:multiLevelType w:val="hybridMultilevel"/>
    <w:tmpl w:val="2BBE8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9F730F"/>
    <w:multiLevelType w:val="hybridMultilevel"/>
    <w:tmpl w:val="B60C7E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6C0FE2"/>
    <w:multiLevelType w:val="hybridMultilevel"/>
    <w:tmpl w:val="2A58C5A6"/>
    <w:lvl w:ilvl="0" w:tplc="411EB0AC">
      <w:start w:val="1"/>
      <w:numFmt w:val="decimal"/>
      <w:lvlText w:val="%1."/>
      <w:lvlJc w:val="left"/>
      <w:pPr>
        <w:ind w:left="720" w:hanging="360"/>
      </w:pPr>
      <w:rPr>
        <w:rFonts w:hint="default"/>
        <w:color w:val="6A287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376F52"/>
    <w:multiLevelType w:val="hybridMultilevel"/>
    <w:tmpl w:val="CEDC5F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A26521"/>
    <w:multiLevelType w:val="hybridMultilevel"/>
    <w:tmpl w:val="C1C06162"/>
    <w:lvl w:ilvl="0" w:tplc="421C8CE6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320" w:hanging="360"/>
      </w:pPr>
    </w:lvl>
    <w:lvl w:ilvl="2" w:tplc="0C09001B" w:tentative="1">
      <w:start w:val="1"/>
      <w:numFmt w:val="lowerRoman"/>
      <w:lvlText w:val="%3."/>
      <w:lvlJc w:val="right"/>
      <w:pPr>
        <w:ind w:left="5040" w:hanging="180"/>
      </w:pPr>
    </w:lvl>
    <w:lvl w:ilvl="3" w:tplc="0C09000F" w:tentative="1">
      <w:start w:val="1"/>
      <w:numFmt w:val="decimal"/>
      <w:lvlText w:val="%4."/>
      <w:lvlJc w:val="left"/>
      <w:pPr>
        <w:ind w:left="5760" w:hanging="360"/>
      </w:pPr>
    </w:lvl>
    <w:lvl w:ilvl="4" w:tplc="0C090019" w:tentative="1">
      <w:start w:val="1"/>
      <w:numFmt w:val="lowerLetter"/>
      <w:lvlText w:val="%5."/>
      <w:lvlJc w:val="left"/>
      <w:pPr>
        <w:ind w:left="6480" w:hanging="360"/>
      </w:pPr>
    </w:lvl>
    <w:lvl w:ilvl="5" w:tplc="0C09001B" w:tentative="1">
      <w:start w:val="1"/>
      <w:numFmt w:val="lowerRoman"/>
      <w:lvlText w:val="%6."/>
      <w:lvlJc w:val="right"/>
      <w:pPr>
        <w:ind w:left="7200" w:hanging="180"/>
      </w:pPr>
    </w:lvl>
    <w:lvl w:ilvl="6" w:tplc="0C09000F" w:tentative="1">
      <w:start w:val="1"/>
      <w:numFmt w:val="decimal"/>
      <w:lvlText w:val="%7."/>
      <w:lvlJc w:val="left"/>
      <w:pPr>
        <w:ind w:left="7920" w:hanging="360"/>
      </w:pPr>
    </w:lvl>
    <w:lvl w:ilvl="7" w:tplc="0C090019" w:tentative="1">
      <w:start w:val="1"/>
      <w:numFmt w:val="lowerLetter"/>
      <w:lvlText w:val="%8."/>
      <w:lvlJc w:val="left"/>
      <w:pPr>
        <w:ind w:left="8640" w:hanging="360"/>
      </w:pPr>
    </w:lvl>
    <w:lvl w:ilvl="8" w:tplc="0C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>
    <w:nsid w:val="5BF63044"/>
    <w:multiLevelType w:val="hybridMultilevel"/>
    <w:tmpl w:val="651EA6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2705DF"/>
    <w:multiLevelType w:val="hybridMultilevel"/>
    <w:tmpl w:val="E08CF0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8E626C"/>
    <w:multiLevelType w:val="hybridMultilevel"/>
    <w:tmpl w:val="271220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53F2C"/>
    <w:multiLevelType w:val="hybridMultilevel"/>
    <w:tmpl w:val="75860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317CB4"/>
    <w:multiLevelType w:val="hybridMultilevel"/>
    <w:tmpl w:val="980C68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E90757"/>
    <w:multiLevelType w:val="hybridMultilevel"/>
    <w:tmpl w:val="2730B4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1AFAC9"/>
    <w:multiLevelType w:val="hybridMultilevel"/>
    <w:tmpl w:val="FB1526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7B65141E"/>
    <w:multiLevelType w:val="hybridMultilevel"/>
    <w:tmpl w:val="980C68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5"/>
  </w:num>
  <w:num w:numId="4">
    <w:abstractNumId w:val="10"/>
  </w:num>
  <w:num w:numId="5">
    <w:abstractNumId w:val="7"/>
  </w:num>
  <w:num w:numId="6">
    <w:abstractNumId w:val="14"/>
  </w:num>
  <w:num w:numId="7">
    <w:abstractNumId w:val="3"/>
  </w:num>
  <w:num w:numId="8">
    <w:abstractNumId w:val="1"/>
  </w:num>
  <w:num w:numId="9">
    <w:abstractNumId w:val="17"/>
  </w:num>
  <w:num w:numId="10">
    <w:abstractNumId w:val="23"/>
  </w:num>
  <w:num w:numId="11">
    <w:abstractNumId w:val="0"/>
  </w:num>
  <w:num w:numId="12">
    <w:abstractNumId w:val="4"/>
  </w:num>
  <w:num w:numId="13">
    <w:abstractNumId w:val="22"/>
  </w:num>
  <w:num w:numId="14">
    <w:abstractNumId w:val="8"/>
  </w:num>
  <w:num w:numId="15">
    <w:abstractNumId w:val="2"/>
  </w:num>
  <w:num w:numId="16">
    <w:abstractNumId w:val="10"/>
  </w:num>
  <w:num w:numId="17">
    <w:abstractNumId w:val="18"/>
  </w:num>
  <w:num w:numId="18">
    <w:abstractNumId w:val="13"/>
  </w:num>
  <w:num w:numId="19">
    <w:abstractNumId w:val="6"/>
  </w:num>
  <w:num w:numId="20">
    <w:abstractNumId w:val="15"/>
  </w:num>
  <w:num w:numId="21">
    <w:abstractNumId w:val="20"/>
  </w:num>
  <w:num w:numId="22">
    <w:abstractNumId w:val="21"/>
  </w:num>
  <w:num w:numId="23">
    <w:abstractNumId w:val="11"/>
  </w:num>
  <w:num w:numId="24">
    <w:abstractNumId w:val="19"/>
  </w:num>
  <w:num w:numId="25">
    <w:abstractNumId w:val="10"/>
  </w:num>
  <w:num w:numId="26">
    <w:abstractNumId w:val="10"/>
  </w:num>
  <w:num w:numId="27">
    <w:abstractNumId w:val="2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F1"/>
    <w:rsid w:val="000428FA"/>
    <w:rsid w:val="0005797B"/>
    <w:rsid w:val="00070F60"/>
    <w:rsid w:val="00081ED2"/>
    <w:rsid w:val="0008624D"/>
    <w:rsid w:val="00091AB1"/>
    <w:rsid w:val="00092EA1"/>
    <w:rsid w:val="00097599"/>
    <w:rsid w:val="000A4E8A"/>
    <w:rsid w:val="000C0762"/>
    <w:rsid w:val="000C35E4"/>
    <w:rsid w:val="00124C7C"/>
    <w:rsid w:val="00125785"/>
    <w:rsid w:val="00136F3F"/>
    <w:rsid w:val="00137387"/>
    <w:rsid w:val="001D4DB0"/>
    <w:rsid w:val="001E630D"/>
    <w:rsid w:val="001F5CB6"/>
    <w:rsid w:val="0020052A"/>
    <w:rsid w:val="00203C4B"/>
    <w:rsid w:val="00210783"/>
    <w:rsid w:val="002127DA"/>
    <w:rsid w:val="002310D4"/>
    <w:rsid w:val="00232C11"/>
    <w:rsid w:val="00245C55"/>
    <w:rsid w:val="0028395B"/>
    <w:rsid w:val="002A1BA7"/>
    <w:rsid w:val="002A3F9B"/>
    <w:rsid w:val="002A726A"/>
    <w:rsid w:val="002C01B3"/>
    <w:rsid w:val="002C4D71"/>
    <w:rsid w:val="002E6A47"/>
    <w:rsid w:val="002F2CE5"/>
    <w:rsid w:val="003110E0"/>
    <w:rsid w:val="00323BB7"/>
    <w:rsid w:val="00326304"/>
    <w:rsid w:val="003350DE"/>
    <w:rsid w:val="00346309"/>
    <w:rsid w:val="00371C72"/>
    <w:rsid w:val="00384F58"/>
    <w:rsid w:val="003902C4"/>
    <w:rsid w:val="003907CC"/>
    <w:rsid w:val="003929FE"/>
    <w:rsid w:val="00395620"/>
    <w:rsid w:val="003A616B"/>
    <w:rsid w:val="003B1620"/>
    <w:rsid w:val="003B2BB8"/>
    <w:rsid w:val="003D34FF"/>
    <w:rsid w:val="0040062A"/>
    <w:rsid w:val="00405E3D"/>
    <w:rsid w:val="00432362"/>
    <w:rsid w:val="0044495C"/>
    <w:rsid w:val="00444E6D"/>
    <w:rsid w:val="00456077"/>
    <w:rsid w:val="004679EC"/>
    <w:rsid w:val="00474700"/>
    <w:rsid w:val="004B1B9C"/>
    <w:rsid w:val="004B3909"/>
    <w:rsid w:val="004B54CA"/>
    <w:rsid w:val="004C3A39"/>
    <w:rsid w:val="004D32B5"/>
    <w:rsid w:val="004D4E1C"/>
    <w:rsid w:val="004E5CBF"/>
    <w:rsid w:val="005033A9"/>
    <w:rsid w:val="00524DF7"/>
    <w:rsid w:val="00594FE9"/>
    <w:rsid w:val="005C3AA9"/>
    <w:rsid w:val="005D1222"/>
    <w:rsid w:val="005E024C"/>
    <w:rsid w:val="005F167F"/>
    <w:rsid w:val="00617D68"/>
    <w:rsid w:val="00631E6F"/>
    <w:rsid w:val="006559CD"/>
    <w:rsid w:val="006658F9"/>
    <w:rsid w:val="00671D45"/>
    <w:rsid w:val="006722B6"/>
    <w:rsid w:val="00683AA8"/>
    <w:rsid w:val="006947A7"/>
    <w:rsid w:val="006A4CE7"/>
    <w:rsid w:val="00702EC1"/>
    <w:rsid w:val="00713EA2"/>
    <w:rsid w:val="007219F1"/>
    <w:rsid w:val="00723A46"/>
    <w:rsid w:val="00743D93"/>
    <w:rsid w:val="00745249"/>
    <w:rsid w:val="00771802"/>
    <w:rsid w:val="00784975"/>
    <w:rsid w:val="00784C2F"/>
    <w:rsid w:val="00785261"/>
    <w:rsid w:val="00785D53"/>
    <w:rsid w:val="00795537"/>
    <w:rsid w:val="007A18A7"/>
    <w:rsid w:val="007B0256"/>
    <w:rsid w:val="007B0BFE"/>
    <w:rsid w:val="007B4FE3"/>
    <w:rsid w:val="00806265"/>
    <w:rsid w:val="00841358"/>
    <w:rsid w:val="00865059"/>
    <w:rsid w:val="00881117"/>
    <w:rsid w:val="00882F92"/>
    <w:rsid w:val="008B62B7"/>
    <w:rsid w:val="009225F0"/>
    <w:rsid w:val="00923ED2"/>
    <w:rsid w:val="0093420E"/>
    <w:rsid w:val="00963B15"/>
    <w:rsid w:val="009827D3"/>
    <w:rsid w:val="009A1456"/>
    <w:rsid w:val="009C15B0"/>
    <w:rsid w:val="009D1F6C"/>
    <w:rsid w:val="009D24A5"/>
    <w:rsid w:val="009F2DD1"/>
    <w:rsid w:val="00A03DAF"/>
    <w:rsid w:val="00A62238"/>
    <w:rsid w:val="00AA38FC"/>
    <w:rsid w:val="00AD007E"/>
    <w:rsid w:val="00B1295A"/>
    <w:rsid w:val="00B31A0E"/>
    <w:rsid w:val="00B739E2"/>
    <w:rsid w:val="00BA2DB9"/>
    <w:rsid w:val="00BC041C"/>
    <w:rsid w:val="00BC108B"/>
    <w:rsid w:val="00BE632A"/>
    <w:rsid w:val="00BE7148"/>
    <w:rsid w:val="00BF4DB1"/>
    <w:rsid w:val="00BF7161"/>
    <w:rsid w:val="00C165B3"/>
    <w:rsid w:val="00C504B2"/>
    <w:rsid w:val="00C53454"/>
    <w:rsid w:val="00C601B3"/>
    <w:rsid w:val="00C77993"/>
    <w:rsid w:val="00C82E29"/>
    <w:rsid w:val="00CA0419"/>
    <w:rsid w:val="00CA212A"/>
    <w:rsid w:val="00CB7325"/>
    <w:rsid w:val="00CC63BE"/>
    <w:rsid w:val="00CF0441"/>
    <w:rsid w:val="00D26B93"/>
    <w:rsid w:val="00DB5190"/>
    <w:rsid w:val="00DC04F5"/>
    <w:rsid w:val="00E067CF"/>
    <w:rsid w:val="00E07738"/>
    <w:rsid w:val="00E15665"/>
    <w:rsid w:val="00E30164"/>
    <w:rsid w:val="00E41407"/>
    <w:rsid w:val="00E96565"/>
    <w:rsid w:val="00EB1E04"/>
    <w:rsid w:val="00ED6634"/>
    <w:rsid w:val="00EE54E1"/>
    <w:rsid w:val="00EF631A"/>
    <w:rsid w:val="00F22DD0"/>
    <w:rsid w:val="00F24FA8"/>
    <w:rsid w:val="00F262E9"/>
    <w:rsid w:val="00F42169"/>
    <w:rsid w:val="00F57AAB"/>
    <w:rsid w:val="00F72488"/>
    <w:rsid w:val="00F748BD"/>
    <w:rsid w:val="00F82D68"/>
    <w:rsid w:val="00FA71AB"/>
    <w:rsid w:val="00FB0BCC"/>
    <w:rsid w:val="00FB5514"/>
    <w:rsid w:val="00FB6329"/>
    <w:rsid w:val="00FC016D"/>
    <w:rsid w:val="00FC3F46"/>
    <w:rsid w:val="00FD2920"/>
    <w:rsid w:val="00FD5599"/>
    <w:rsid w:val="00FD7B7C"/>
    <w:rsid w:val="00FE5CB4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BF433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9F1"/>
    <w:pPr>
      <w:spacing w:line="288" w:lineRule="auto"/>
    </w:pPr>
    <w:rPr>
      <w:rFonts w:ascii="Arial" w:eastAsiaTheme="minorEastAsia" w:hAnsi="Arial"/>
      <w:szCs w:val="24"/>
      <w:lang w:val="en-US" w:eastAsia="ja-JP"/>
    </w:rPr>
  </w:style>
  <w:style w:type="paragraph" w:styleId="Heading1">
    <w:name w:val="heading 1"/>
    <w:basedOn w:val="Headingcover"/>
    <w:next w:val="Normal"/>
    <w:link w:val="Heading1Char"/>
    <w:uiPriority w:val="9"/>
    <w:qFormat/>
    <w:rsid w:val="007219F1"/>
    <w:pPr>
      <w:spacing w:before="144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632A"/>
    <w:pPr>
      <w:numPr>
        <w:numId w:val="4"/>
      </w:numPr>
      <w:spacing w:before="200" w:after="240"/>
      <w:outlineLvl w:val="1"/>
    </w:pPr>
    <w:rPr>
      <w:rFonts w:eastAsiaTheme="majorEastAsia" w:cstheme="majorBidi"/>
      <w:b/>
      <w:bCs/>
      <w:color w:val="6A2875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632A"/>
    <w:pPr>
      <w:numPr>
        <w:ilvl w:val="1"/>
        <w:numId w:val="4"/>
      </w:numPr>
      <w:outlineLvl w:val="2"/>
    </w:pPr>
    <w:rPr>
      <w:b/>
      <w:color w:val="6A2875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632A"/>
    <w:pPr>
      <w:numPr>
        <w:ilvl w:val="2"/>
        <w:numId w:val="4"/>
      </w:numPr>
      <w:spacing w:after="120"/>
      <w:ind w:left="709" w:hanging="709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D32B5"/>
    <w:p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19F1"/>
    <w:rPr>
      <w:rFonts w:ascii="Arial" w:eastAsiaTheme="minorEastAsia" w:hAnsi="Arial" w:cs="Arial"/>
      <w:b/>
      <w:color w:val="FFFFFF" w:themeColor="background1"/>
      <w:sz w:val="96"/>
      <w:szCs w:val="96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BE632A"/>
    <w:rPr>
      <w:rFonts w:ascii="Arial" w:eastAsiaTheme="majorEastAsia" w:hAnsi="Arial" w:cstheme="majorBidi"/>
      <w:b/>
      <w:bCs/>
      <w:color w:val="6A2875"/>
      <w:sz w:val="44"/>
      <w:szCs w:val="26"/>
      <w:lang w:val="en-US" w:eastAsia="ja-JP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BE632A"/>
    <w:rPr>
      <w:rFonts w:ascii="Arial" w:eastAsiaTheme="minorEastAsia" w:hAnsi="Arial"/>
      <w:b/>
      <w:color w:val="6A2875"/>
      <w:sz w:val="30"/>
      <w:szCs w:val="30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BE632A"/>
    <w:rPr>
      <w:rFonts w:ascii="Arial" w:eastAsiaTheme="minorEastAsia" w:hAnsi="Arial"/>
      <w:b/>
      <w:sz w:val="24"/>
      <w:szCs w:val="24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4D32B5"/>
    <w:rPr>
      <w:rFonts w:ascii="Arial" w:eastAsiaTheme="minorEastAsia" w:hAnsi="Arial"/>
      <w:b/>
      <w:szCs w:val="24"/>
      <w:lang w:val="en-US" w:eastAsia="ja-JP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customStyle="1" w:styleId="Headingcover">
    <w:name w:val="Heading cover"/>
    <w:basedOn w:val="Normal"/>
    <w:qFormat/>
    <w:rsid w:val="007219F1"/>
    <w:rPr>
      <w:rFonts w:cs="Arial"/>
      <w:b/>
      <w:color w:val="FFFFFF" w:themeColor="background1"/>
      <w:sz w:val="96"/>
      <w:szCs w:val="96"/>
    </w:rPr>
  </w:style>
  <w:style w:type="paragraph" w:styleId="Header">
    <w:name w:val="header"/>
    <w:basedOn w:val="Normal"/>
    <w:link w:val="HeaderChar"/>
    <w:uiPriority w:val="99"/>
    <w:unhideWhenUsed/>
    <w:rsid w:val="00721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9F1"/>
    <w:rPr>
      <w:rFonts w:ascii="Arial" w:eastAsiaTheme="minorEastAsia" w:hAnsi="Arial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721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9F1"/>
    <w:rPr>
      <w:rFonts w:ascii="Arial" w:eastAsiaTheme="minorEastAsia" w:hAnsi="Arial"/>
      <w:szCs w:val="24"/>
      <w:lang w:val="en-US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219F1"/>
  </w:style>
  <w:style w:type="paragraph" w:styleId="BalloonText">
    <w:name w:val="Balloon Text"/>
    <w:basedOn w:val="Normal"/>
    <w:link w:val="BalloonTextChar"/>
    <w:uiPriority w:val="99"/>
    <w:semiHidden/>
    <w:unhideWhenUsed/>
    <w:rsid w:val="0072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9F1"/>
    <w:rPr>
      <w:rFonts w:ascii="Tahoma" w:eastAsiaTheme="minorEastAsia" w:hAnsi="Tahoma" w:cs="Tahoma"/>
      <w:sz w:val="16"/>
      <w:szCs w:val="16"/>
      <w:lang w:val="en-US" w:eastAsia="ja-JP"/>
    </w:rPr>
  </w:style>
  <w:style w:type="paragraph" w:customStyle="1" w:styleId="tablelistbullet">
    <w:name w:val="table list bullet"/>
    <w:basedOn w:val="ListParagraph"/>
    <w:qFormat/>
    <w:rsid w:val="004D32B5"/>
    <w:pPr>
      <w:numPr>
        <w:numId w:val="1"/>
      </w:numPr>
      <w:tabs>
        <w:tab w:val="num" w:pos="360"/>
      </w:tabs>
      <w:spacing w:after="120" w:line="240" w:lineRule="auto"/>
      <w:ind w:firstLine="0"/>
    </w:pPr>
    <w:rPr>
      <w:rFonts w:eastAsia="MS Mincho" w:cs="FSMe-Bold"/>
      <w:spacing w:val="-2"/>
      <w:sz w:val="20"/>
      <w:szCs w:val="20"/>
      <w:lang w:eastAsia="en-US"/>
    </w:rPr>
  </w:style>
  <w:style w:type="paragraph" w:customStyle="1" w:styleId="BodyText1">
    <w:name w:val="Body Text1"/>
    <w:basedOn w:val="Normal"/>
    <w:qFormat/>
    <w:rsid w:val="004D32B5"/>
    <w:pPr>
      <w:spacing w:after="120" w:line="240" w:lineRule="auto"/>
    </w:pPr>
    <w:rPr>
      <w:rFonts w:eastAsia="MS Mincho" w:cs="FSMe-Bold"/>
      <w:spacing w:val="-2"/>
      <w:sz w:val="20"/>
      <w:szCs w:val="20"/>
      <w:lang w:eastAsia="en-US"/>
    </w:rPr>
  </w:style>
  <w:style w:type="table" w:styleId="LightShading-Accent4">
    <w:name w:val="Light Shading Accent 4"/>
    <w:basedOn w:val="TableNormal"/>
    <w:uiPriority w:val="60"/>
    <w:rsid w:val="004D32B5"/>
    <w:pPr>
      <w:keepLines/>
      <w:spacing w:after="80" w:line="240" w:lineRule="auto"/>
      <w:ind w:left="113" w:right="113"/>
    </w:pPr>
    <w:rPr>
      <w:rFonts w:ascii="Arial" w:eastAsiaTheme="minorEastAsia" w:hAnsi="Arial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120" w:beforeAutospacing="0" w:afterLines="0" w:after="120" w:afterAutospacing="0" w:line="240" w:lineRule="auto"/>
        <w:ind w:leftChars="0" w:left="113" w:rightChars="0" w:right="113"/>
      </w:pPr>
      <w:rPr>
        <w:rFonts w:ascii="Arial" w:hAnsi="Arial"/>
        <w:b/>
        <w:bCs/>
        <w:color w:val="FFFFFF" w:themeColor="background1"/>
        <w:sz w:val="22"/>
      </w:rPr>
      <w:tblPr/>
      <w:tcPr>
        <w:shd w:val="clear" w:color="auto" w:fill="66006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pPr>
        <w:wordWrap/>
        <w:spacing w:beforeLines="120" w:before="120" w:beforeAutospacing="0" w:afterLines="120" w:after="120" w:afterAutospacing="0"/>
        <w:ind w:leftChars="0" w:left="113" w:rightChars="0" w:right="113"/>
      </w:pPr>
      <w:rPr>
        <w:b/>
        <w:bCs/>
      </w:rPr>
    </w:tblStylePr>
    <w:tblStylePr w:type="band1Vert">
      <w:pPr>
        <w:wordWrap/>
        <w:spacing w:beforeLines="120" w:before="120" w:beforeAutospacing="0" w:afterLines="120" w:after="120" w:afterAutospacing="0"/>
        <w:ind w:leftChars="0" w:left="113" w:rightChars="0" w:right="113"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rPr>
        <w:color w:val="auto"/>
      </w:rPr>
      <w:tblPr/>
      <w:tcPr>
        <w:shd w:val="clear" w:color="auto" w:fill="F7EEF7"/>
      </w:tcPr>
    </w:tblStylePr>
    <w:tblStylePr w:type="band2Horz">
      <w:rPr>
        <w:color w:val="auto"/>
      </w:rPr>
    </w:tblStylePr>
  </w:style>
  <w:style w:type="paragraph" w:customStyle="1" w:styleId="Eventbodycopy">
    <w:name w:val="Event body copy"/>
    <w:basedOn w:val="Normal"/>
    <w:qFormat/>
    <w:rsid w:val="00BE632A"/>
    <w:pPr>
      <w:widowControl w:val="0"/>
      <w:suppressAutoHyphens/>
      <w:autoSpaceDE w:val="0"/>
      <w:autoSpaceDN w:val="0"/>
      <w:adjustRightInd w:val="0"/>
      <w:spacing w:line="24" w:lineRule="atLeast"/>
      <w:textAlignment w:val="center"/>
    </w:pPr>
    <w:rPr>
      <w:rFonts w:cs="Arial"/>
      <w:color w:val="000000"/>
      <w:szCs w:val="22"/>
    </w:rPr>
  </w:style>
  <w:style w:type="paragraph" w:styleId="ListBullet">
    <w:name w:val="List Bullet"/>
    <w:basedOn w:val="Normal"/>
    <w:autoRedefine/>
    <w:uiPriority w:val="99"/>
    <w:unhideWhenUsed/>
    <w:qFormat/>
    <w:rsid w:val="00BE632A"/>
    <w:rPr>
      <w:rFonts w:cs="Arial"/>
      <w:spacing w:val="-3"/>
      <w:kern w:val="1"/>
      <w:szCs w:val="20"/>
      <w:lang w:val="en-GB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0062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40062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40062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0062A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40062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40062A"/>
    <w:pPr>
      <w:spacing w:after="100"/>
      <w:ind w:left="880"/>
    </w:pPr>
  </w:style>
  <w:style w:type="paragraph" w:customStyle="1" w:styleId="Default">
    <w:name w:val="Default"/>
    <w:rsid w:val="00C53454"/>
    <w:pPr>
      <w:autoSpaceDE w:val="0"/>
      <w:autoSpaceDN w:val="0"/>
      <w:adjustRightInd w:val="0"/>
      <w:spacing w:after="0" w:line="240" w:lineRule="auto"/>
    </w:pPr>
    <w:rPr>
      <w:rFonts w:ascii="FS Me Pro" w:hAnsi="FS Me Pro" w:cs="FS Me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C53454"/>
    <w:pPr>
      <w:spacing w:line="22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C53454"/>
    <w:rPr>
      <w:rFonts w:cs="FS Me Pro"/>
      <w:color w:val="000000"/>
      <w:sz w:val="25"/>
      <w:szCs w:val="25"/>
    </w:rPr>
  </w:style>
  <w:style w:type="paragraph" w:customStyle="1" w:styleId="Pa3">
    <w:name w:val="Pa3"/>
    <w:basedOn w:val="Default"/>
    <w:next w:val="Default"/>
    <w:uiPriority w:val="99"/>
    <w:rsid w:val="00C53454"/>
    <w:pPr>
      <w:spacing w:line="22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C53454"/>
    <w:rPr>
      <w:rFonts w:cs="FS Me Pro"/>
      <w:b/>
      <w:bCs/>
      <w:color w:val="000000"/>
      <w:sz w:val="26"/>
      <w:szCs w:val="26"/>
    </w:rPr>
  </w:style>
  <w:style w:type="character" w:customStyle="1" w:styleId="A4">
    <w:name w:val="A4"/>
    <w:uiPriority w:val="99"/>
    <w:rsid w:val="00C53454"/>
    <w:rPr>
      <w:rFonts w:ascii="FS Me Pro Light" w:hAnsi="FS Me Pro Light" w:cs="FS Me Pro Light"/>
      <w:color w:val="000000"/>
      <w:sz w:val="21"/>
      <w:szCs w:val="21"/>
    </w:rPr>
  </w:style>
  <w:style w:type="paragraph" w:customStyle="1" w:styleId="Pa5">
    <w:name w:val="Pa5"/>
    <w:basedOn w:val="Default"/>
    <w:next w:val="Default"/>
    <w:uiPriority w:val="99"/>
    <w:rsid w:val="00C53454"/>
    <w:pPr>
      <w:spacing w:line="22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59"/>
    <w:rsid w:val="000A4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1">
    <w:name w:val="Grid Table 1 Light - Accent 41"/>
    <w:basedOn w:val="TableNormal"/>
    <w:uiPriority w:val="46"/>
    <w:rsid w:val="00CF04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CF04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CF04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519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190"/>
    <w:pPr>
      <w:spacing w:line="240" w:lineRule="auto"/>
    </w:pPr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190"/>
    <w:rPr>
      <w:rFonts w:ascii="Arial" w:eastAsiaTheme="minorEastAsia" w:hAnsi="Arial"/>
      <w:sz w:val="24"/>
      <w:szCs w:val="24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19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190"/>
    <w:rPr>
      <w:rFonts w:ascii="Arial" w:eastAsiaTheme="minorEastAsia" w:hAnsi="Arial"/>
      <w:b/>
      <w:bCs/>
      <w:sz w:val="20"/>
      <w:szCs w:val="20"/>
      <w:lang w:val="en-US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9F1"/>
    <w:pPr>
      <w:spacing w:line="288" w:lineRule="auto"/>
    </w:pPr>
    <w:rPr>
      <w:rFonts w:ascii="Arial" w:eastAsiaTheme="minorEastAsia" w:hAnsi="Arial"/>
      <w:szCs w:val="24"/>
      <w:lang w:val="en-US" w:eastAsia="ja-JP"/>
    </w:rPr>
  </w:style>
  <w:style w:type="paragraph" w:styleId="Heading1">
    <w:name w:val="heading 1"/>
    <w:basedOn w:val="Headingcover"/>
    <w:next w:val="Normal"/>
    <w:link w:val="Heading1Char"/>
    <w:uiPriority w:val="9"/>
    <w:qFormat/>
    <w:rsid w:val="007219F1"/>
    <w:pPr>
      <w:spacing w:before="144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632A"/>
    <w:pPr>
      <w:numPr>
        <w:numId w:val="4"/>
      </w:numPr>
      <w:spacing w:before="200" w:after="240"/>
      <w:outlineLvl w:val="1"/>
    </w:pPr>
    <w:rPr>
      <w:rFonts w:eastAsiaTheme="majorEastAsia" w:cstheme="majorBidi"/>
      <w:b/>
      <w:bCs/>
      <w:color w:val="6A2875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632A"/>
    <w:pPr>
      <w:numPr>
        <w:ilvl w:val="1"/>
        <w:numId w:val="4"/>
      </w:numPr>
      <w:outlineLvl w:val="2"/>
    </w:pPr>
    <w:rPr>
      <w:b/>
      <w:color w:val="6A2875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632A"/>
    <w:pPr>
      <w:numPr>
        <w:ilvl w:val="2"/>
        <w:numId w:val="4"/>
      </w:numPr>
      <w:spacing w:after="120"/>
      <w:ind w:left="709" w:hanging="709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D32B5"/>
    <w:p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19F1"/>
    <w:rPr>
      <w:rFonts w:ascii="Arial" w:eastAsiaTheme="minorEastAsia" w:hAnsi="Arial" w:cs="Arial"/>
      <w:b/>
      <w:color w:val="FFFFFF" w:themeColor="background1"/>
      <w:sz w:val="96"/>
      <w:szCs w:val="96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BE632A"/>
    <w:rPr>
      <w:rFonts w:ascii="Arial" w:eastAsiaTheme="majorEastAsia" w:hAnsi="Arial" w:cstheme="majorBidi"/>
      <w:b/>
      <w:bCs/>
      <w:color w:val="6A2875"/>
      <w:sz w:val="44"/>
      <w:szCs w:val="26"/>
      <w:lang w:val="en-US" w:eastAsia="ja-JP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BE632A"/>
    <w:rPr>
      <w:rFonts w:ascii="Arial" w:eastAsiaTheme="minorEastAsia" w:hAnsi="Arial"/>
      <w:b/>
      <w:color w:val="6A2875"/>
      <w:sz w:val="30"/>
      <w:szCs w:val="30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BE632A"/>
    <w:rPr>
      <w:rFonts w:ascii="Arial" w:eastAsiaTheme="minorEastAsia" w:hAnsi="Arial"/>
      <w:b/>
      <w:sz w:val="24"/>
      <w:szCs w:val="24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4D32B5"/>
    <w:rPr>
      <w:rFonts w:ascii="Arial" w:eastAsiaTheme="minorEastAsia" w:hAnsi="Arial"/>
      <w:b/>
      <w:szCs w:val="24"/>
      <w:lang w:val="en-US" w:eastAsia="ja-JP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customStyle="1" w:styleId="Headingcover">
    <w:name w:val="Heading cover"/>
    <w:basedOn w:val="Normal"/>
    <w:qFormat/>
    <w:rsid w:val="007219F1"/>
    <w:rPr>
      <w:rFonts w:cs="Arial"/>
      <w:b/>
      <w:color w:val="FFFFFF" w:themeColor="background1"/>
      <w:sz w:val="96"/>
      <w:szCs w:val="96"/>
    </w:rPr>
  </w:style>
  <w:style w:type="paragraph" w:styleId="Header">
    <w:name w:val="header"/>
    <w:basedOn w:val="Normal"/>
    <w:link w:val="HeaderChar"/>
    <w:uiPriority w:val="99"/>
    <w:unhideWhenUsed/>
    <w:rsid w:val="00721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9F1"/>
    <w:rPr>
      <w:rFonts w:ascii="Arial" w:eastAsiaTheme="minorEastAsia" w:hAnsi="Arial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721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9F1"/>
    <w:rPr>
      <w:rFonts w:ascii="Arial" w:eastAsiaTheme="minorEastAsia" w:hAnsi="Arial"/>
      <w:szCs w:val="24"/>
      <w:lang w:val="en-US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219F1"/>
  </w:style>
  <w:style w:type="paragraph" w:styleId="BalloonText">
    <w:name w:val="Balloon Text"/>
    <w:basedOn w:val="Normal"/>
    <w:link w:val="BalloonTextChar"/>
    <w:uiPriority w:val="99"/>
    <w:semiHidden/>
    <w:unhideWhenUsed/>
    <w:rsid w:val="0072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9F1"/>
    <w:rPr>
      <w:rFonts w:ascii="Tahoma" w:eastAsiaTheme="minorEastAsia" w:hAnsi="Tahoma" w:cs="Tahoma"/>
      <w:sz w:val="16"/>
      <w:szCs w:val="16"/>
      <w:lang w:val="en-US" w:eastAsia="ja-JP"/>
    </w:rPr>
  </w:style>
  <w:style w:type="paragraph" w:customStyle="1" w:styleId="tablelistbullet">
    <w:name w:val="table list bullet"/>
    <w:basedOn w:val="ListParagraph"/>
    <w:qFormat/>
    <w:rsid w:val="004D32B5"/>
    <w:pPr>
      <w:numPr>
        <w:numId w:val="1"/>
      </w:numPr>
      <w:tabs>
        <w:tab w:val="num" w:pos="360"/>
      </w:tabs>
      <w:spacing w:after="120" w:line="240" w:lineRule="auto"/>
      <w:ind w:firstLine="0"/>
    </w:pPr>
    <w:rPr>
      <w:rFonts w:eastAsia="MS Mincho" w:cs="FSMe-Bold"/>
      <w:spacing w:val="-2"/>
      <w:sz w:val="20"/>
      <w:szCs w:val="20"/>
      <w:lang w:eastAsia="en-US"/>
    </w:rPr>
  </w:style>
  <w:style w:type="paragraph" w:customStyle="1" w:styleId="BodyText1">
    <w:name w:val="Body Text1"/>
    <w:basedOn w:val="Normal"/>
    <w:qFormat/>
    <w:rsid w:val="004D32B5"/>
    <w:pPr>
      <w:spacing w:after="120" w:line="240" w:lineRule="auto"/>
    </w:pPr>
    <w:rPr>
      <w:rFonts w:eastAsia="MS Mincho" w:cs="FSMe-Bold"/>
      <w:spacing w:val="-2"/>
      <w:sz w:val="20"/>
      <w:szCs w:val="20"/>
      <w:lang w:eastAsia="en-US"/>
    </w:rPr>
  </w:style>
  <w:style w:type="table" w:styleId="LightShading-Accent4">
    <w:name w:val="Light Shading Accent 4"/>
    <w:basedOn w:val="TableNormal"/>
    <w:uiPriority w:val="60"/>
    <w:rsid w:val="004D32B5"/>
    <w:pPr>
      <w:keepLines/>
      <w:spacing w:after="80" w:line="240" w:lineRule="auto"/>
      <w:ind w:left="113" w:right="113"/>
    </w:pPr>
    <w:rPr>
      <w:rFonts w:ascii="Arial" w:eastAsiaTheme="minorEastAsia" w:hAnsi="Arial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120" w:beforeAutospacing="0" w:afterLines="0" w:after="120" w:afterAutospacing="0" w:line="240" w:lineRule="auto"/>
        <w:ind w:leftChars="0" w:left="113" w:rightChars="0" w:right="113"/>
      </w:pPr>
      <w:rPr>
        <w:rFonts w:ascii="Arial" w:hAnsi="Arial"/>
        <w:b/>
        <w:bCs/>
        <w:color w:val="FFFFFF" w:themeColor="background1"/>
        <w:sz w:val="22"/>
      </w:rPr>
      <w:tblPr/>
      <w:tcPr>
        <w:shd w:val="clear" w:color="auto" w:fill="66006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pPr>
        <w:wordWrap/>
        <w:spacing w:beforeLines="120" w:before="120" w:beforeAutospacing="0" w:afterLines="120" w:after="120" w:afterAutospacing="0"/>
        <w:ind w:leftChars="0" w:left="113" w:rightChars="0" w:right="113"/>
      </w:pPr>
      <w:rPr>
        <w:b/>
        <w:bCs/>
      </w:rPr>
    </w:tblStylePr>
    <w:tblStylePr w:type="band1Vert">
      <w:pPr>
        <w:wordWrap/>
        <w:spacing w:beforeLines="120" w:before="120" w:beforeAutospacing="0" w:afterLines="120" w:after="120" w:afterAutospacing="0"/>
        <w:ind w:leftChars="0" w:left="113" w:rightChars="0" w:right="113"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rPr>
        <w:color w:val="auto"/>
      </w:rPr>
      <w:tblPr/>
      <w:tcPr>
        <w:shd w:val="clear" w:color="auto" w:fill="F7EEF7"/>
      </w:tcPr>
    </w:tblStylePr>
    <w:tblStylePr w:type="band2Horz">
      <w:rPr>
        <w:color w:val="auto"/>
      </w:rPr>
    </w:tblStylePr>
  </w:style>
  <w:style w:type="paragraph" w:customStyle="1" w:styleId="Eventbodycopy">
    <w:name w:val="Event body copy"/>
    <w:basedOn w:val="Normal"/>
    <w:qFormat/>
    <w:rsid w:val="00BE632A"/>
    <w:pPr>
      <w:widowControl w:val="0"/>
      <w:suppressAutoHyphens/>
      <w:autoSpaceDE w:val="0"/>
      <w:autoSpaceDN w:val="0"/>
      <w:adjustRightInd w:val="0"/>
      <w:spacing w:line="24" w:lineRule="atLeast"/>
      <w:textAlignment w:val="center"/>
    </w:pPr>
    <w:rPr>
      <w:rFonts w:cs="Arial"/>
      <w:color w:val="000000"/>
      <w:szCs w:val="22"/>
    </w:rPr>
  </w:style>
  <w:style w:type="paragraph" w:styleId="ListBullet">
    <w:name w:val="List Bullet"/>
    <w:basedOn w:val="Normal"/>
    <w:autoRedefine/>
    <w:uiPriority w:val="99"/>
    <w:unhideWhenUsed/>
    <w:qFormat/>
    <w:rsid w:val="00BE632A"/>
    <w:rPr>
      <w:rFonts w:cs="Arial"/>
      <w:spacing w:val="-3"/>
      <w:kern w:val="1"/>
      <w:szCs w:val="20"/>
      <w:lang w:val="en-GB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0062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40062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40062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0062A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40062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40062A"/>
    <w:pPr>
      <w:spacing w:after="100"/>
      <w:ind w:left="880"/>
    </w:pPr>
  </w:style>
  <w:style w:type="paragraph" w:customStyle="1" w:styleId="Default">
    <w:name w:val="Default"/>
    <w:rsid w:val="00C53454"/>
    <w:pPr>
      <w:autoSpaceDE w:val="0"/>
      <w:autoSpaceDN w:val="0"/>
      <w:adjustRightInd w:val="0"/>
      <w:spacing w:after="0" w:line="240" w:lineRule="auto"/>
    </w:pPr>
    <w:rPr>
      <w:rFonts w:ascii="FS Me Pro" w:hAnsi="FS Me Pro" w:cs="FS Me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C53454"/>
    <w:pPr>
      <w:spacing w:line="22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C53454"/>
    <w:rPr>
      <w:rFonts w:cs="FS Me Pro"/>
      <w:color w:val="000000"/>
      <w:sz w:val="25"/>
      <w:szCs w:val="25"/>
    </w:rPr>
  </w:style>
  <w:style w:type="paragraph" w:customStyle="1" w:styleId="Pa3">
    <w:name w:val="Pa3"/>
    <w:basedOn w:val="Default"/>
    <w:next w:val="Default"/>
    <w:uiPriority w:val="99"/>
    <w:rsid w:val="00C53454"/>
    <w:pPr>
      <w:spacing w:line="22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C53454"/>
    <w:rPr>
      <w:rFonts w:cs="FS Me Pro"/>
      <w:b/>
      <w:bCs/>
      <w:color w:val="000000"/>
      <w:sz w:val="26"/>
      <w:szCs w:val="26"/>
    </w:rPr>
  </w:style>
  <w:style w:type="character" w:customStyle="1" w:styleId="A4">
    <w:name w:val="A4"/>
    <w:uiPriority w:val="99"/>
    <w:rsid w:val="00C53454"/>
    <w:rPr>
      <w:rFonts w:ascii="FS Me Pro Light" w:hAnsi="FS Me Pro Light" w:cs="FS Me Pro Light"/>
      <w:color w:val="000000"/>
      <w:sz w:val="21"/>
      <w:szCs w:val="21"/>
    </w:rPr>
  </w:style>
  <w:style w:type="paragraph" w:customStyle="1" w:styleId="Pa5">
    <w:name w:val="Pa5"/>
    <w:basedOn w:val="Default"/>
    <w:next w:val="Default"/>
    <w:uiPriority w:val="99"/>
    <w:rsid w:val="00C53454"/>
    <w:pPr>
      <w:spacing w:line="22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59"/>
    <w:rsid w:val="000A4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1">
    <w:name w:val="Grid Table 1 Light - Accent 41"/>
    <w:basedOn w:val="TableNormal"/>
    <w:uiPriority w:val="46"/>
    <w:rsid w:val="00CF04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CF04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CF04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519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190"/>
    <w:pPr>
      <w:spacing w:line="240" w:lineRule="auto"/>
    </w:pPr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190"/>
    <w:rPr>
      <w:rFonts w:ascii="Arial" w:eastAsiaTheme="minorEastAsia" w:hAnsi="Arial"/>
      <w:sz w:val="24"/>
      <w:szCs w:val="24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19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190"/>
    <w:rPr>
      <w:rFonts w:ascii="Arial" w:eastAsiaTheme="minorEastAsia" w:hAnsi="Arial"/>
      <w:b/>
      <w:bCs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jpg"/><Relationship Id="rId13" Type="http://schemas.openxmlformats.org/officeDocument/2006/relationships/hyperlink" Target="https://www.ndis.gov.au/participants.html" TargetMode="Externa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DIA Document" ma:contentTypeID="0x010100F428C054AD4B442F90DFE3102753E0A80086183561246E0E48A3E508B0554B3267" ma:contentTypeVersion="15" ma:contentTypeDescription="NDIA Document" ma:contentTypeScope="" ma:versionID="4d9a9e82ed21ed7336c18bc059ae29d1">
  <xsd:schema xmlns:xsd="http://www.w3.org/2001/XMLSchema" xmlns:xs="http://www.w3.org/2001/XMLSchema" xmlns:p="http://schemas.microsoft.com/office/2006/metadata/properties" xmlns:ns2="BD797B57-981E-4C5F-B647-FB1C29859499" xmlns:ns3="4eda4ad6-7ef7-4305-ba1e-934f809bdd01" xmlns:ns4="http://schemas.microsoft.com/sharepoint/v3/fields" xmlns:ns5="bd797b57-981e-4c5f-b647-fb1c29859499" targetNamespace="http://schemas.microsoft.com/office/2006/metadata/properties" ma:root="true" ma:fieldsID="13943a558063623b42d2c3b75d6651c8" ns2:_="" ns3:_="" ns4:_="" ns5:_="">
    <xsd:import namespace="BD797B57-981E-4C5F-B647-FB1C29859499"/>
    <xsd:import namespace="4eda4ad6-7ef7-4305-ba1e-934f809bdd01"/>
    <xsd:import namespace="http://schemas.microsoft.com/sharepoint/v3/fields"/>
    <xsd:import namespace="bd797b57-981e-4c5f-b647-fb1c29859499"/>
    <xsd:element name="properties">
      <xsd:complexType>
        <xsd:sequence>
          <xsd:element name="documentManagement">
            <xsd:complexType>
              <xsd:all>
                <xsd:element ref="ns2:EffectiveDate" minOccurs="0"/>
                <xsd:element ref="ns2:ResponsibleTeam" minOccurs="0"/>
                <xsd:element ref="ns2:ApprovedDate" minOccurs="0"/>
                <xsd:element ref="ns2:ReviewDate" minOccurs="0"/>
                <xsd:element ref="ns2:DocumentID" minOccurs="0"/>
                <xsd:element ref="ns4:DocumentType_1" minOccurs="0"/>
                <xsd:element ref="ns4:DocumentStatus_1" minOccurs="0"/>
                <xsd:element ref="ns4:NDIALocation_1" minOccurs="0"/>
                <xsd:element ref="ns4:NDIAAudience_1" minOccurs="0"/>
                <xsd:element ref="ns3:TaxKeywordTaxHTField" minOccurs="0"/>
                <xsd:element ref="ns3:TaxCatchAll" minOccurs="0"/>
                <xsd:element ref="ns5:Document_x0020_Types"/>
                <xsd:element ref="ns5:Related_x0020_to_x003a_"/>
                <xsd:element ref="ns5:Accessible" minOccurs="0"/>
                <xsd:element ref="ns5:Included_x0020_in_x0020_kit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97B57-981E-4C5F-B647-FB1C29859499" elementFormDefault="qualified">
    <xsd:import namespace="http://schemas.microsoft.com/office/2006/documentManagement/types"/>
    <xsd:import namespace="http://schemas.microsoft.com/office/infopath/2007/PartnerControls"/>
    <xsd:element name="EffectiveDate" ma:index="11" nillable="true" ma:displayName="Effective Date" ma:format="DateOnly" ma:internalName="EffectiveDate">
      <xsd:simpleType>
        <xsd:restriction base="dms:DateTime"/>
      </xsd:simpleType>
    </xsd:element>
    <xsd:element name="ResponsibleTeam" ma:index="12" nillable="true" ma:displayName="Responsible Team" ma:hidden="true" ma:internalName="ResponsibleTeam" ma:readOnly="false">
      <xsd:simpleType>
        <xsd:restriction base="dms:Text"/>
      </xsd:simpleType>
    </xsd:element>
    <xsd:element name="ApprovedDate" ma:index="17" nillable="true" ma:displayName="Approved Date" ma:format="DateOnly" ma:hidden="true" ma:internalName="ApprovedDate" ma:readOnly="false">
      <xsd:simpleType>
        <xsd:restriction base="dms:DateTime"/>
      </xsd:simpleType>
    </xsd:element>
    <xsd:element name="ReviewDate" ma:index="18" nillable="true" ma:displayName="Review Date" ma:format="DateOnly" ma:hidden="true" ma:internalName="ReviewDate" ma:readOnly="false">
      <xsd:simpleType>
        <xsd:restriction base="dms:DateTime"/>
      </xsd:simpleType>
    </xsd:element>
    <xsd:element name="DocumentID" ma:index="19" nillable="true" ma:displayName="Document ID" ma:internalName="Documen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a4ad6-7ef7-4305-ba1e-934f809bdd0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readOnly="false" ma:fieldId="{23f27201-bee3-471e-b2e7-b64fd8b7ca38}" ma:taxonomyMulti="true" ma:sspId="9f4fc770-9e30-4a7e-9d49-5cad8851d1b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hidden="true" ma:list="{32fe88df-8d5c-43aa-8279-01d625dd9d33}" ma:internalName="TaxCatchAll" ma:showField="CatchAllData" ma:web="4eda4ad6-7ef7-4305-ba1e-934f809bdd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Type_1" ma:index="20" nillable="true" ma:taxonomy="true" ma:internalName="DocumentType_1" ma:taxonomyFieldName="DocumentType" ma:displayName="Document Type" ma:default="" ma:fieldId="{92fa6a2e-0d7e-4e78-be20-f9987db8b03b}" ma:sspId="9f4fc770-9e30-4a7e-9d49-5cad8851d1b4" ma:termSetId="c1a6297d-0dfe-40b3-a5c9-2e689fa1ec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1" ma:index="21" nillable="true" ma:taxonomy="true" ma:internalName="DocumentStatus_1" ma:taxonomyFieldName="DocumentStatus" ma:displayName="Document Status" ma:readOnly="false" ma:default="" ma:fieldId="{e653d9f8-7d25-4bb5-be42-32f3d0f20f58}" ma:sspId="9f4fc770-9e30-4a7e-9d49-5cad8851d1b4" ma:termSetId="bc722b28-4e62-4d7a-bf70-cb15374b45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IALocation_1" ma:index="22" ma:taxonomy="true" ma:internalName="NDIALocation_1" ma:taxonomyFieldName="NDIALocation" ma:displayName="NDIA Location" ma:fieldId="{ab3aca8c-8deb-47ab-b3df-79adf1737f22}" ma:taxonomyMulti="true" ma:sspId="9f4fc770-9e30-4a7e-9d49-5cad8851d1b4" ma:termSetId="abc5f28b-2928-4173-84f3-68069e698d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IAAudience_1" ma:index="23" ma:taxonomy="true" ma:internalName="NDIAAudience_1" ma:taxonomyFieldName="NDIAAudience" ma:displayName="NDIA Audience" ma:default="-1;#All staff|60152733-a6e9-4070-8d91-7ad5c325687c" ma:fieldId="{80953672-57bc-454a-822a-283fae71a67c}" ma:taxonomyMulti="true" ma:sspId="9f4fc770-9e30-4a7e-9d49-5cad8851d1b4" ma:termSetId="c2e1a1a2-b298-42f5-a018-30de4c2dff0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97b57-981e-4c5f-b647-fb1c29859499" elementFormDefault="qualified">
    <xsd:import namespace="http://schemas.microsoft.com/office/2006/documentManagement/types"/>
    <xsd:import namespace="http://schemas.microsoft.com/office/infopath/2007/PartnerControls"/>
    <xsd:element name="Document_x0020_Types" ma:index="26" ma:displayName="Document Types" ma:format="Dropdown" ma:internalName="Document_x0020_Types">
      <xsd:simpleType>
        <xsd:union memberTypes="dms:Text">
          <xsd:simpleType>
            <xsd:restriction base="dms:Choice">
              <xsd:enumeration value="Access Request Form"/>
              <xsd:enumeration value="External Form"/>
              <xsd:enumeration value="Internal Form"/>
              <xsd:enumeration value="Letter"/>
              <xsd:enumeration value="Ineligible Letter"/>
              <xsd:enumeration value="Flyer"/>
              <xsd:enumeration value="Factsheet"/>
              <xsd:enumeration value="Form"/>
              <xsd:enumeration value="NDIA Staff Guide"/>
              <xsd:enumeration value="Decision Trees"/>
              <xsd:enumeration value="Quick Reference Guides"/>
              <xsd:enumeration value="Research"/>
              <xsd:enumeration value="NDIA Tools"/>
              <xsd:enumeration value="Framework"/>
              <xsd:enumeration value="Participant Statement"/>
              <xsd:enumeration value="NBM Planning Workbook"/>
              <xsd:enumeration value="Interpreters"/>
              <xsd:enumeration value="Siebel Work Practice"/>
              <xsd:enumeration value="Participant Booklet"/>
              <xsd:enumeration value="Participant Friendly Price Guides"/>
              <xsd:enumeration value="Seibel Actions List"/>
              <xsd:enumeration value="Siebel Quick Reference Guides"/>
              <xsd:enumeration value="Quality Checking Tools"/>
              <xsd:enumeration value="Work Practices Change Control"/>
            </xsd:restriction>
          </xsd:simpleType>
        </xsd:union>
      </xsd:simpleType>
    </xsd:element>
    <xsd:element name="Related_x0020_to_x003a_" ma:index="27" ma:displayName="Related to:" ma:format="Dropdown" ma:internalName="Related_x0020_to_x003a_">
      <xsd:simpleType>
        <xsd:restriction base="dms:Choice">
          <xsd:enumeration value="1. Determining Access"/>
          <xsd:enumeration value="2. Being Plan Ready"/>
          <xsd:enumeration value="3. Planning"/>
          <xsd:enumeration value="4. Plan Implementation"/>
          <xsd:enumeration value="5. Plan Monitoring"/>
          <xsd:enumeration value="6. Plan Review"/>
          <xsd:enumeration value="7. Ceasing Access"/>
          <xsd:enumeration value="8. Quality"/>
          <xsd:enumeration value="9. Internal Change Management"/>
          <xsd:enumeration value="7. Letters"/>
        </xsd:restriction>
      </xsd:simpleType>
    </xsd:element>
    <xsd:element name="Accessible" ma:index="28" nillable="true" ma:displayName="Accessible" ma:default="0" ma:internalName="Accessible">
      <xsd:simpleType>
        <xsd:restriction base="dms:Boolean"/>
      </xsd:simpleType>
    </xsd:element>
    <xsd:element name="Included_x0020_in_x0020_kit_x003f_" ma:index="29" nillable="true" ma:displayName="Included in kit?" ma:internalName="Included_x0020_in_x0020_kit_x003f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ess Request Kit - General"/>
                    <xsd:enumeration value="Access Request Kit - Existing clients of defined state disability programs"/>
                    <xsd:enumeration value="Access Request Kit - Existing clients of other disability programs"/>
                    <xsd:enumeration value="Access Request Kit - Penrith"/>
                    <xsd:enumeration value="Planning Kit"/>
                    <xsd:enumeration value="Planning Kit - Penrith"/>
                    <xsd:enumeration value="Plan Implementation Kit"/>
                    <xsd:enumeration value="Plan Implementation Kit - Penrith"/>
                    <xsd:enumeration value="Plan Review Kit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DIALocation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Australia-wide</TermName>
          <TermId xmlns="http://schemas.microsoft.com/office/infopath/2007/PartnerControls">128ca0ae-5e24-49e1-a2ce-f7dc74366abc</TermId>
        </TermInfo>
      </Terms>
    </NDIALocation_1>
    <DocumentStatus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Approved</TermName>
          <TermId xmlns="http://schemas.microsoft.com/office/infopath/2007/PartnerControls">38d2d1ad-195e-4428-a55d-25a6b10fdc1d</TermId>
        </TermInfo>
      </Terms>
    </DocumentStatus_1>
    <NDIAAudience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staff</TermName>
          <TermId xmlns="http://schemas.microsoft.com/office/infopath/2007/PartnerControls">60152733-a6e9-4070-8d91-7ad5c325687c</TermId>
        </TermInfo>
      </Terms>
    </NDIAAudience_1>
    <TaxKeywordTaxHTField xmlns="4eda4ad6-7ef7-4305-ba1e-934f809bdd01">
      <Terms xmlns="http://schemas.microsoft.com/office/infopath/2007/PartnerControls"/>
    </TaxKeywordTaxHTField>
    <TaxCatchAll xmlns="4eda4ad6-7ef7-4305-ba1e-934f809bdd01">
      <Value>20</Value>
      <Value>12</Value>
      <Value>2</Value>
      <Value>1</Value>
    </TaxCatchAll>
    <DocumentType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134e8c49-a2b9-47ae-b156-db0bee5ca248</TermId>
        </TermInfo>
      </Terms>
    </DocumentType_1>
    <ApprovedDate xmlns="BD797B57-981E-4C5F-B647-FB1C29859499" xsi:nil="true"/>
    <ReviewDate xmlns="BD797B57-981E-4C5F-B647-FB1C29859499" xsi:nil="true"/>
    <EffectiveDate xmlns="BD797B57-981E-4C5F-B647-FB1C29859499" xsi:nil="true"/>
    <ResponsibleTeam xmlns="BD797B57-981E-4C5F-B647-FB1C29859499" xsi:nil="true"/>
    <DocumentID xmlns="BD797B57-981E-4C5F-B647-FB1C29859499" xsi:nil="true"/>
    <Accessible xmlns="bd797b57-981e-4c5f-b647-fb1c29859499">false</Accessible>
    <Related_x0020_to_x003a_ xmlns="bd797b57-981e-4c5f-b647-fb1c29859499">7. Letters</Related_x0020_to_x003a_>
    <Included_x0020_in_x0020_kit_x003f_ xmlns="bd797b57-981e-4c5f-b647-fb1c29859499"/>
    <Document_x0020_Types xmlns="bd797b57-981e-4c5f-b647-fb1c29859499">Factsheet</Document_x0020_Type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8CAB0-FC37-4CD8-8973-31A7DDD9B0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797B57-981E-4C5F-B647-FB1C29859499"/>
    <ds:schemaRef ds:uri="4eda4ad6-7ef7-4305-ba1e-934f809bdd01"/>
    <ds:schemaRef ds:uri="http://schemas.microsoft.com/sharepoint/v3/fields"/>
    <ds:schemaRef ds:uri="bd797b57-981e-4c5f-b647-fb1c298594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A69E3B-2E69-4E76-90FF-9674736F98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C32D30-8ECC-4774-B97D-08B21D6372F2}">
  <ds:schemaRefs>
    <ds:schemaRef ds:uri="bd797b57-981e-4c5f-b647-fb1c29859499"/>
    <ds:schemaRef ds:uri="http://purl.org/dc/terms/"/>
    <ds:schemaRef ds:uri="4eda4ad6-7ef7-4305-ba1e-934f809bdd01"/>
    <ds:schemaRef ds:uri="http://schemas.microsoft.com/office/2006/documentManagement/types"/>
    <ds:schemaRef ds:uri="BD797B57-981E-4C5F-B647-FB1C29859499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sharepoint/v3/field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565E6F1-48B8-A741-B8FB-35E719DCC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804</Words>
  <Characters>4586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Managing your NDIS funding</vt:lpstr>
    </vt:vector>
  </TitlesOfParts>
  <Company>FaHCSIA</Company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your NDIS funding</dc:title>
  <dc:creator>ATKINS, Zachary</dc:creator>
  <cp:keywords/>
  <dc:description/>
  <cp:lastModifiedBy>Mirjam</cp:lastModifiedBy>
  <cp:revision>2</cp:revision>
  <dcterms:created xsi:type="dcterms:W3CDTF">2017-07-14T02:43:00Z</dcterms:created>
  <dcterms:modified xsi:type="dcterms:W3CDTF">2017-07-14T02:43:00Z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0x010100F428C054AD4B442F90DFE3102753E0A80086183561246E0E48A3E508B0554B3267</vt:lpwstr>
  </property>
  <property fmtid="{D5CDD505-2E9C-101B-9397-08002B2CF9AE}" pid="3" name="TaxKeyword">
    <vt:lpwstr/>
  </property>
  <property fmtid="{D5CDD505-2E9C-101B-9397-08002B2CF9AE}" pid="4" name="NDIAAudience">
    <vt:lpwstr>1;#All staff|60152733-a6e9-4070-8d91-7ad5c325687c</vt:lpwstr>
  </property>
  <property fmtid="{D5CDD505-2E9C-101B-9397-08002B2CF9AE}" pid="5" name="DocumentStatus">
    <vt:lpwstr>12;#Approved|38d2d1ad-195e-4428-a55d-25a6b10fdc1d</vt:lpwstr>
  </property>
  <property fmtid="{D5CDD505-2E9C-101B-9397-08002B2CF9AE}" pid="6" name="NDIALocation">
    <vt:lpwstr>2;#Australia-wide|128ca0ae-5e24-49e1-a2ce-f7dc74366abc</vt:lpwstr>
  </property>
  <property fmtid="{D5CDD505-2E9C-101B-9397-08002B2CF9AE}" pid="7" name="DocumentType">
    <vt:lpwstr>20;#Template|134e8c49-a2b9-47ae-b156-db0bee5ca248</vt:lpwstr>
  </property>
</Properties>
</file>